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53" w:rsidRDefault="006234E8" w:rsidP="006234E8">
      <w:pPr>
        <w:pStyle w:val="a5"/>
        <w:tabs>
          <w:tab w:val="clear" w:pos="4677"/>
          <w:tab w:val="clear" w:pos="9355"/>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ПРОЕКТ</w:t>
      </w:r>
    </w:p>
    <w:p w:rsidR="00E67D53" w:rsidRDefault="00E67D53" w:rsidP="00E67D53">
      <w:pPr>
        <w:pStyle w:val="a5"/>
        <w:tabs>
          <w:tab w:val="left" w:pos="708"/>
        </w:tabs>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r w:rsidR="006234E8">
        <w:rPr>
          <w:rFonts w:ascii="Times New Roman" w:hAnsi="Times New Roman" w:cs="Times New Roman"/>
          <w:b/>
          <w:sz w:val="32"/>
          <w:szCs w:val="32"/>
        </w:rPr>
        <w:t>ШУМАКОВСКОГО</w:t>
      </w:r>
      <w:r>
        <w:rPr>
          <w:rFonts w:ascii="Times New Roman" w:hAnsi="Times New Roman" w:cs="Times New Roman"/>
          <w:b/>
          <w:sz w:val="32"/>
          <w:szCs w:val="32"/>
        </w:rPr>
        <w:t xml:space="preserve"> СЕЛЬСОВЕТА СОЛНЦЕВСКОГО РАЙОНА  КУРСКОЙ ОБЛАСТИ</w:t>
      </w:r>
    </w:p>
    <w:p w:rsidR="00E67D53" w:rsidRDefault="00E67D53" w:rsidP="00E67D53">
      <w:pPr>
        <w:pStyle w:val="a5"/>
        <w:tabs>
          <w:tab w:val="left" w:pos="708"/>
        </w:tabs>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E67D53" w:rsidRDefault="006234E8" w:rsidP="00E67D53">
      <w:pPr>
        <w:pStyle w:val="a5"/>
        <w:tabs>
          <w:tab w:val="left" w:pos="708"/>
          <w:tab w:val="right" w:pos="9120"/>
        </w:tabs>
        <w:rPr>
          <w:rFonts w:ascii="Times New Roman" w:hAnsi="Times New Roman" w:cs="Times New Roman"/>
          <w:sz w:val="24"/>
          <w:szCs w:val="24"/>
        </w:rPr>
      </w:pPr>
      <w:r>
        <w:rPr>
          <w:rFonts w:ascii="Times New Roman" w:hAnsi="Times New Roman" w:cs="Times New Roman"/>
          <w:sz w:val="24"/>
          <w:szCs w:val="24"/>
          <w:u w:val="single"/>
        </w:rPr>
        <w:t>________</w:t>
      </w:r>
      <w:r w:rsidR="00E67D53">
        <w:rPr>
          <w:rFonts w:ascii="Times New Roman" w:hAnsi="Times New Roman" w:cs="Times New Roman"/>
          <w:sz w:val="24"/>
          <w:szCs w:val="24"/>
          <w:u w:val="single"/>
        </w:rPr>
        <w:t>2015 г</w:t>
      </w:r>
      <w:r w:rsidR="00E67D53">
        <w:rPr>
          <w:rFonts w:ascii="Times New Roman" w:hAnsi="Times New Roman" w:cs="Times New Roman"/>
          <w:sz w:val="24"/>
          <w:szCs w:val="24"/>
        </w:rPr>
        <w:t xml:space="preserve">                                                                          </w:t>
      </w:r>
      <w:r>
        <w:rPr>
          <w:rFonts w:ascii="Times New Roman" w:hAnsi="Times New Roman" w:cs="Times New Roman"/>
          <w:sz w:val="24"/>
          <w:szCs w:val="24"/>
        </w:rPr>
        <w:t xml:space="preserve">                             №______</w:t>
      </w:r>
      <w:r w:rsidR="00E67D53">
        <w:rPr>
          <w:rFonts w:ascii="Times New Roman" w:hAnsi="Times New Roman" w:cs="Times New Roman"/>
          <w:sz w:val="24"/>
          <w:szCs w:val="24"/>
        </w:rPr>
        <w:t xml:space="preserve">                    с</w:t>
      </w:r>
      <w:proofErr w:type="gramStart"/>
      <w:r w:rsidR="00E67D53">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умаково</w:t>
      </w:r>
    </w:p>
    <w:p w:rsidR="00E67D53" w:rsidRDefault="00E67D53" w:rsidP="00E67D53">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E67D53" w:rsidRDefault="00E67D53" w:rsidP="00E67D53">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Администрацией </w:t>
      </w:r>
    </w:p>
    <w:p w:rsidR="00E67D53" w:rsidRDefault="006234E8" w:rsidP="00E67D53">
      <w:pPr>
        <w:pStyle w:val="ConsPlusTitle"/>
        <w:widowControl/>
        <w:rPr>
          <w:rFonts w:ascii="Times New Roman" w:hAnsi="Times New Roman" w:cs="Times New Roman"/>
          <w:sz w:val="24"/>
          <w:szCs w:val="24"/>
        </w:rPr>
      </w:pPr>
      <w:r>
        <w:rPr>
          <w:rFonts w:ascii="Times New Roman" w:hAnsi="Times New Roman" w:cs="Times New Roman"/>
          <w:sz w:val="24"/>
          <w:szCs w:val="24"/>
        </w:rPr>
        <w:t>Шумаковского</w:t>
      </w:r>
      <w:r w:rsidR="00E67D53">
        <w:rPr>
          <w:rFonts w:ascii="Times New Roman" w:hAnsi="Times New Roman" w:cs="Times New Roman"/>
          <w:sz w:val="24"/>
          <w:szCs w:val="24"/>
        </w:rPr>
        <w:t xml:space="preserve"> сельсовета муниципальной услуги                                                                 </w:t>
      </w:r>
    </w:p>
    <w:p w:rsidR="00E67D53" w:rsidRDefault="00E67D53" w:rsidP="00E67D53">
      <w:pPr>
        <w:rPr>
          <w:b/>
        </w:rPr>
      </w:pPr>
      <w:r>
        <w:rPr>
          <w:b/>
        </w:rPr>
        <w:t xml:space="preserve">«Выдача разрешения на вступление в брак                                                                        лицом, не достигшим возраста совершеннолетия» </w:t>
      </w:r>
    </w:p>
    <w:p w:rsidR="00E67D53" w:rsidRDefault="00E67D53" w:rsidP="00E67D53">
      <w:pPr>
        <w:shd w:val="clear" w:color="auto" w:fill="FFFFFF"/>
        <w:jc w:val="center"/>
        <w:rPr>
          <w:b/>
        </w:rPr>
      </w:pPr>
    </w:p>
    <w:p w:rsidR="00E67D53" w:rsidRDefault="00E67D53" w:rsidP="00E67D53">
      <w:pPr>
        <w:jc w:val="both"/>
      </w:pPr>
      <w:r>
        <w:rPr>
          <w:b/>
        </w:rPr>
        <w:t xml:space="preserve">        </w:t>
      </w:r>
      <w: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w:t>
      </w:r>
      <w:r>
        <w:rPr>
          <w:color w:val="000000"/>
        </w:rPr>
        <w:t>Федеральным законом от 27.07. 2010 года № 210-ФЗ «Об организации предоставления государственных и муниципальных услуг»</w:t>
      </w:r>
      <w:r>
        <w:t>,</w:t>
      </w:r>
      <w:r>
        <w:rPr>
          <w:color w:val="000000"/>
        </w:rPr>
        <w:t xml:space="preserve"> </w:t>
      </w:r>
      <w:r>
        <w:t xml:space="preserve">постановлением Администрации </w:t>
      </w:r>
      <w:r w:rsidR="006234E8">
        <w:t>Шумаковского</w:t>
      </w:r>
      <w:r>
        <w:t xml:space="preserve"> сельсовета от </w:t>
      </w:r>
      <w:r w:rsidR="006234E8" w:rsidRPr="006234E8">
        <w:t>29.10.2012 года № 73</w:t>
      </w:r>
      <w:r>
        <w:t xml:space="preserve"> «Об утверждении Порядка разработки и утверждения административных регламентов предоставления муниципальных услуг», Устава </w:t>
      </w:r>
      <w:r w:rsidR="006234E8">
        <w:t>Шумаковского</w:t>
      </w:r>
      <w:r>
        <w:t xml:space="preserve"> сельсовета, Администрация </w:t>
      </w:r>
      <w:r w:rsidR="006234E8">
        <w:t>Шумаковского</w:t>
      </w:r>
      <w:r>
        <w:t xml:space="preserve"> сельсовета ПОСТАНОВЛЯЕТ:</w:t>
      </w:r>
    </w:p>
    <w:p w:rsidR="00E67D53" w:rsidRDefault="00E67D53" w:rsidP="00E67D53">
      <w:pPr>
        <w:ind w:firstLine="709"/>
        <w:jc w:val="both"/>
      </w:pPr>
    </w:p>
    <w:p w:rsidR="00E67D53" w:rsidRDefault="00E67D53" w:rsidP="00E67D53">
      <w:pPr>
        <w:jc w:val="both"/>
      </w:pPr>
      <w:r>
        <w:rPr>
          <w:b/>
        </w:rPr>
        <w:t xml:space="preserve">       </w:t>
      </w:r>
      <w:r>
        <w:t xml:space="preserve">1.Утвердить прилагаемый Административный регламент предоставления Администрацией </w:t>
      </w:r>
      <w:r w:rsidR="006234E8">
        <w:t>Шумаковского</w:t>
      </w:r>
      <w:r>
        <w:t xml:space="preserve"> сельсовета муниципальной услуги «Выдача разрешения на вступление в брак лицом, не достигшим возраста совершеннолетия».</w:t>
      </w:r>
    </w:p>
    <w:p w:rsidR="00FE6F4A" w:rsidRDefault="00FE6F4A" w:rsidP="00E67D53">
      <w:pPr>
        <w:jc w:val="both"/>
      </w:pPr>
    </w:p>
    <w:p w:rsidR="00FE6F4A" w:rsidRDefault="00FE6F4A" w:rsidP="00FE6F4A">
      <w:pPr>
        <w:pStyle w:val="ae"/>
        <w:rPr>
          <w:rFonts w:ascii="Times New Roman" w:hAnsi="Times New Roman" w:cs="Times New Roman"/>
          <w:lang w:val="ru-RU"/>
        </w:rPr>
      </w:pPr>
      <w:r w:rsidRPr="00E25AFF">
        <w:rPr>
          <w:rFonts w:ascii="Times New Roman" w:hAnsi="Times New Roman" w:cs="Times New Roman"/>
          <w:lang w:val="ru-RU"/>
        </w:rPr>
        <w:t xml:space="preserve">     </w:t>
      </w:r>
      <w:r>
        <w:rPr>
          <w:rFonts w:ascii="Times New Roman" w:hAnsi="Times New Roman" w:cs="Times New Roman"/>
          <w:bCs/>
          <w:lang w:val="ru-RU"/>
        </w:rPr>
        <w:t>2</w:t>
      </w:r>
      <w:r w:rsidRPr="00E25AFF">
        <w:rPr>
          <w:rFonts w:ascii="Times New Roman" w:hAnsi="Times New Roman" w:cs="Times New Roman"/>
          <w:bCs/>
          <w:lang w:val="ru-RU"/>
        </w:rPr>
        <w:t>.Администрации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E25AFF">
        <w:rPr>
          <w:rFonts w:ascii="Times New Roman" w:hAnsi="Times New Roman" w:cs="Times New Roman"/>
          <w:lang w:val="ru-RU"/>
        </w:rPr>
        <w:t>.</w:t>
      </w:r>
    </w:p>
    <w:p w:rsidR="00E67D53" w:rsidRDefault="00E67D53" w:rsidP="00E67D53">
      <w:pPr>
        <w:jc w:val="both"/>
        <w:rPr>
          <w:bCs/>
        </w:rPr>
      </w:pPr>
    </w:p>
    <w:p w:rsidR="00E67D53" w:rsidRDefault="00FE6F4A" w:rsidP="00E67D53">
      <w:pPr>
        <w:jc w:val="both"/>
      </w:pPr>
      <w:r>
        <w:t xml:space="preserve">      3</w:t>
      </w:r>
      <w:r w:rsidR="00E67D53">
        <w:t>. Настоящее постановление вступает в силу со дня его подписания.</w:t>
      </w:r>
    </w:p>
    <w:p w:rsidR="00E67D53" w:rsidRDefault="00E67D53" w:rsidP="00E67D53">
      <w:pPr>
        <w:jc w:val="both"/>
      </w:pPr>
    </w:p>
    <w:p w:rsidR="00E67D53" w:rsidRDefault="00E67D53" w:rsidP="00E67D53">
      <w:pPr>
        <w:jc w:val="both"/>
      </w:pPr>
    </w:p>
    <w:p w:rsidR="00E67D53" w:rsidRDefault="00E67D53" w:rsidP="00E67D53">
      <w:pPr>
        <w:jc w:val="both"/>
      </w:pPr>
      <w:r>
        <w:t xml:space="preserve">     </w:t>
      </w:r>
    </w:p>
    <w:p w:rsidR="00E67D53" w:rsidRDefault="00E67D53" w:rsidP="00E67D53">
      <w:pPr>
        <w:jc w:val="both"/>
      </w:pPr>
    </w:p>
    <w:p w:rsidR="00E67D53" w:rsidRDefault="00E67D53" w:rsidP="00E67D53">
      <w:pPr>
        <w:jc w:val="both"/>
      </w:pPr>
      <w:r>
        <w:t xml:space="preserve">                Глава </w:t>
      </w:r>
      <w:r w:rsidR="006234E8">
        <w:t>Шумаковского</w:t>
      </w:r>
      <w:r>
        <w:t xml:space="preserve"> сельсовета                                                 </w:t>
      </w:r>
      <w:r w:rsidR="00DD268C">
        <w:t>А.В.Борисов</w:t>
      </w:r>
    </w:p>
    <w:p w:rsidR="00E67D53" w:rsidRDefault="00E67D53" w:rsidP="00E67D53">
      <w:pPr>
        <w:jc w:val="both"/>
      </w:pPr>
    </w:p>
    <w:p w:rsidR="00E67D53" w:rsidRDefault="00E67D53" w:rsidP="00E67D53">
      <w:pPr>
        <w:jc w:val="both"/>
      </w:pPr>
    </w:p>
    <w:p w:rsidR="00E67D53" w:rsidRDefault="00E67D53" w:rsidP="00E67D53">
      <w:pPr>
        <w:jc w:val="both"/>
      </w:pPr>
    </w:p>
    <w:p w:rsidR="00E67D53" w:rsidRDefault="00E67D53" w:rsidP="00E67D53">
      <w:pPr>
        <w:jc w:val="both"/>
      </w:pPr>
    </w:p>
    <w:p w:rsidR="00E67D53" w:rsidRDefault="00E67D53" w:rsidP="00E67D53">
      <w:pPr>
        <w:jc w:val="both"/>
      </w:pPr>
    </w:p>
    <w:p w:rsidR="00E67D53" w:rsidRDefault="00E67D53" w:rsidP="00E67D53">
      <w:pPr>
        <w:jc w:val="both"/>
      </w:pPr>
    </w:p>
    <w:p w:rsidR="00E67D53" w:rsidRDefault="00E67D53" w:rsidP="00E67D53">
      <w:pPr>
        <w:jc w:val="both"/>
      </w:pPr>
    </w:p>
    <w:p w:rsidR="00E67D53" w:rsidRDefault="00E67D53" w:rsidP="00E67D53">
      <w:pPr>
        <w:jc w:val="both"/>
      </w:pPr>
    </w:p>
    <w:p w:rsidR="006234E8" w:rsidRDefault="006234E8" w:rsidP="00E67D53">
      <w:pPr>
        <w:jc w:val="both"/>
      </w:pPr>
    </w:p>
    <w:p w:rsidR="006234E8" w:rsidRDefault="006234E8" w:rsidP="00E67D53">
      <w:pPr>
        <w:jc w:val="both"/>
      </w:pPr>
    </w:p>
    <w:p w:rsidR="006234E8" w:rsidRDefault="006234E8" w:rsidP="00E67D53">
      <w:pPr>
        <w:jc w:val="both"/>
      </w:pPr>
    </w:p>
    <w:p w:rsidR="006234E8" w:rsidRDefault="006234E8" w:rsidP="00E67D53">
      <w:pPr>
        <w:jc w:val="both"/>
      </w:pPr>
    </w:p>
    <w:p w:rsidR="006234E8" w:rsidRDefault="006234E8" w:rsidP="00E67D53">
      <w:pPr>
        <w:jc w:val="both"/>
      </w:pPr>
    </w:p>
    <w:p w:rsidR="00E67D53" w:rsidRDefault="00E67D53" w:rsidP="00E67D53">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 xml:space="preserve">Утвержден </w:t>
      </w:r>
    </w:p>
    <w:p w:rsidR="00E67D53" w:rsidRDefault="00E67D53" w:rsidP="00E67D53">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постановлением Администрации</w:t>
      </w:r>
    </w:p>
    <w:p w:rsidR="00E67D53" w:rsidRDefault="00E67D53" w:rsidP="00E67D53">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Зуевского сельсовета</w:t>
      </w:r>
    </w:p>
    <w:p w:rsidR="00E67D53" w:rsidRDefault="00E67D53" w:rsidP="00E67D53">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w:t>
      </w:r>
      <w:proofErr w:type="spellStart"/>
      <w:r w:rsidR="006234E8">
        <w:rPr>
          <w:rFonts w:ascii="Times New Roman CYR" w:hAnsi="Times New Roman CYR" w:cs="Times New Roman CYR"/>
          <w:bCs/>
        </w:rPr>
        <w:t>____</w:t>
      </w:r>
      <w:r>
        <w:rPr>
          <w:rFonts w:ascii="Times New Roman CYR" w:hAnsi="Times New Roman CYR" w:cs="Times New Roman CYR"/>
          <w:bCs/>
        </w:rPr>
        <w:t>от</w:t>
      </w:r>
      <w:proofErr w:type="spellEnd"/>
      <w:r>
        <w:rPr>
          <w:rFonts w:ascii="Times New Roman CYR" w:hAnsi="Times New Roman CYR" w:cs="Times New Roman CYR"/>
          <w:bCs/>
        </w:rPr>
        <w:t xml:space="preserve">  </w:t>
      </w:r>
      <w:r w:rsidR="006234E8">
        <w:rPr>
          <w:rFonts w:ascii="Times New Roman CYR" w:hAnsi="Times New Roman CYR" w:cs="Times New Roman CYR"/>
          <w:bCs/>
        </w:rPr>
        <w:t>_______</w:t>
      </w:r>
      <w:r>
        <w:rPr>
          <w:rFonts w:ascii="Times New Roman CYR" w:hAnsi="Times New Roman CYR" w:cs="Times New Roman CYR"/>
          <w:bCs/>
        </w:rPr>
        <w:t xml:space="preserve">2015  </w:t>
      </w:r>
    </w:p>
    <w:p w:rsidR="00E67D53" w:rsidRDefault="00E67D53" w:rsidP="00E67D53">
      <w:pPr>
        <w:widowControl w:val="0"/>
        <w:autoSpaceDE w:val="0"/>
        <w:ind w:firstLine="567"/>
        <w:jc w:val="right"/>
        <w:rPr>
          <w:rFonts w:ascii="Times New Roman CYR" w:hAnsi="Times New Roman CYR" w:cs="Times New Roman CYR"/>
          <w:bCs/>
        </w:rPr>
      </w:pPr>
    </w:p>
    <w:p w:rsidR="00E67D53" w:rsidRDefault="00E67D53" w:rsidP="00E67D53">
      <w:pPr>
        <w:widowControl w:val="0"/>
        <w:autoSpaceDE w:val="0"/>
        <w:ind w:firstLine="567"/>
        <w:jc w:val="right"/>
        <w:rPr>
          <w:rFonts w:ascii="Times New Roman CYR" w:hAnsi="Times New Roman CYR" w:cs="Times New Roman CYR"/>
          <w:bCs/>
        </w:rPr>
      </w:pPr>
    </w:p>
    <w:p w:rsidR="00E67D53" w:rsidRDefault="00E67D53" w:rsidP="00E67D53">
      <w:pPr>
        <w:widowControl w:val="0"/>
        <w:autoSpaceDE w:val="0"/>
        <w:ind w:firstLine="567"/>
        <w:jc w:val="right"/>
        <w:rPr>
          <w:rFonts w:ascii="Times New Roman CYR" w:hAnsi="Times New Roman CYR" w:cs="Times New Roman CYR"/>
          <w:bCs/>
        </w:rPr>
      </w:pPr>
    </w:p>
    <w:p w:rsidR="00E67D53" w:rsidRDefault="00E67D53" w:rsidP="00E67D53">
      <w:pPr>
        <w:widowControl w:val="0"/>
        <w:autoSpaceDE w:val="0"/>
        <w:ind w:firstLine="567"/>
        <w:jc w:val="center"/>
        <w:rPr>
          <w:rFonts w:ascii="Times New Roman CYR" w:hAnsi="Times New Roman CYR" w:cs="Times New Roman CYR"/>
          <w:b/>
          <w:bCs/>
          <w:sz w:val="28"/>
          <w:szCs w:val="28"/>
        </w:rPr>
      </w:pPr>
    </w:p>
    <w:p w:rsidR="00E67D53" w:rsidRDefault="00E67D53" w:rsidP="00E67D53">
      <w:pPr>
        <w:widowControl w:val="0"/>
        <w:autoSpaceDE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E67D53" w:rsidRDefault="00E67D53" w:rsidP="00E67D53">
      <w:pPr>
        <w:tabs>
          <w:tab w:val="left" w:pos="567"/>
        </w:tabs>
        <w:jc w:val="center"/>
        <w:rPr>
          <w:b/>
          <w:sz w:val="28"/>
          <w:szCs w:val="28"/>
        </w:rPr>
      </w:pPr>
      <w:r>
        <w:rPr>
          <w:rFonts w:ascii="Times New Roman CYR" w:hAnsi="Times New Roman CYR" w:cs="Times New Roman CYR"/>
          <w:b/>
          <w:bCs/>
          <w:sz w:val="28"/>
          <w:szCs w:val="28"/>
        </w:rPr>
        <w:t xml:space="preserve">предоставления Администрацией </w:t>
      </w:r>
      <w:proofErr w:type="spellStart"/>
      <w:r w:rsidR="006234E8">
        <w:rPr>
          <w:rFonts w:ascii="Times New Roman CYR" w:hAnsi="Times New Roman CYR" w:cs="Times New Roman CYR"/>
          <w:b/>
          <w:bCs/>
          <w:sz w:val="28"/>
          <w:szCs w:val="28"/>
        </w:rPr>
        <w:t>Шкмаковского</w:t>
      </w:r>
      <w:proofErr w:type="spellEnd"/>
      <w:r>
        <w:rPr>
          <w:rFonts w:ascii="Times New Roman CYR" w:hAnsi="Times New Roman CYR" w:cs="Times New Roman CYR"/>
          <w:b/>
          <w:bCs/>
          <w:sz w:val="28"/>
          <w:szCs w:val="28"/>
        </w:rPr>
        <w:t xml:space="preserve"> сельсовета муниципальной услуги «</w:t>
      </w:r>
      <w:r>
        <w:rPr>
          <w:b/>
          <w:sz w:val="28"/>
          <w:szCs w:val="28"/>
        </w:rPr>
        <w:t xml:space="preserve">Выдача разрешения на вступление в брак лицом, </w:t>
      </w:r>
    </w:p>
    <w:p w:rsidR="00E67D53" w:rsidRDefault="00E67D53" w:rsidP="00E67D53">
      <w:pPr>
        <w:tabs>
          <w:tab w:val="left" w:pos="567"/>
        </w:tabs>
        <w:jc w:val="center"/>
        <w:rPr>
          <w:b/>
          <w:sz w:val="28"/>
          <w:szCs w:val="28"/>
        </w:rPr>
      </w:pPr>
      <w:r>
        <w:rPr>
          <w:b/>
          <w:sz w:val="28"/>
          <w:szCs w:val="28"/>
        </w:rPr>
        <w:t xml:space="preserve">не </w:t>
      </w:r>
      <w:proofErr w:type="gramStart"/>
      <w:r>
        <w:rPr>
          <w:b/>
          <w:sz w:val="28"/>
          <w:szCs w:val="28"/>
        </w:rPr>
        <w:t>достигшим</w:t>
      </w:r>
      <w:proofErr w:type="gramEnd"/>
      <w:r>
        <w:rPr>
          <w:b/>
          <w:sz w:val="28"/>
          <w:szCs w:val="28"/>
        </w:rPr>
        <w:t xml:space="preserve"> возраста совершеннолетия»</w:t>
      </w:r>
    </w:p>
    <w:p w:rsidR="00E67D53" w:rsidRDefault="00E67D53" w:rsidP="00E67D53">
      <w:pPr>
        <w:widowControl w:val="0"/>
        <w:autoSpaceDE w:val="0"/>
        <w:ind w:firstLine="567"/>
        <w:rPr>
          <w:rFonts w:ascii="Times New Roman CYR" w:hAnsi="Times New Roman CYR" w:cs="Times New Roman CYR"/>
          <w:b/>
          <w:bCs/>
          <w:sz w:val="28"/>
          <w:szCs w:val="28"/>
        </w:rPr>
      </w:pPr>
    </w:p>
    <w:p w:rsidR="00E67D53" w:rsidRDefault="00E67D53" w:rsidP="00E67D53">
      <w:pPr>
        <w:widowControl w:val="0"/>
        <w:autoSpaceDE w:val="0"/>
        <w:ind w:firstLine="567"/>
        <w:jc w:val="center"/>
        <w:rPr>
          <w:rFonts w:ascii="Times New Roman CYR" w:hAnsi="Times New Roman CYR" w:cs="Times New Roman CYR"/>
          <w:b/>
          <w:bCs/>
          <w:sz w:val="28"/>
          <w:szCs w:val="28"/>
        </w:rPr>
      </w:pPr>
    </w:p>
    <w:p w:rsidR="00E67D53" w:rsidRDefault="00E67D53" w:rsidP="00E67D53">
      <w:pPr>
        <w:widowControl w:val="0"/>
        <w:autoSpaceDE w:val="0"/>
        <w:jc w:val="center"/>
        <w:rPr>
          <w:rFonts w:ascii="Times New Roman CYR" w:hAnsi="Times New Roman CYR" w:cs="Times New Roman CYR"/>
          <w:b/>
        </w:rPr>
      </w:pPr>
      <w:r>
        <w:rPr>
          <w:rFonts w:ascii="Times New Roman CYR" w:hAnsi="Times New Roman CYR" w:cs="Times New Roman CYR"/>
          <w:b/>
        </w:rPr>
        <w:t>I. Общие положения</w:t>
      </w:r>
    </w:p>
    <w:p w:rsidR="00E67D53" w:rsidRDefault="00E67D53" w:rsidP="00E67D53">
      <w:pPr>
        <w:widowControl w:val="0"/>
        <w:tabs>
          <w:tab w:val="left" w:pos="1134"/>
        </w:tabs>
        <w:autoSpaceDE w:val="0"/>
        <w:jc w:val="center"/>
        <w:rPr>
          <w:rFonts w:ascii="Times New Roman CYR" w:hAnsi="Times New Roman CYR" w:cs="Times New Roman CYR"/>
          <w:b/>
        </w:rPr>
      </w:pPr>
      <w:r>
        <w:rPr>
          <w:rFonts w:ascii="Times New Roman CYR" w:hAnsi="Times New Roman CYR" w:cs="Times New Roman CYR"/>
          <w:b/>
        </w:rPr>
        <w:t>1.1. Предмет регулирования административного регламента</w:t>
      </w:r>
    </w:p>
    <w:p w:rsidR="00E67D53" w:rsidRDefault="00E67D53" w:rsidP="00E67D53">
      <w:pPr>
        <w:tabs>
          <w:tab w:val="left" w:pos="567"/>
        </w:tabs>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Административный регламент по предоставлению Администрацией </w:t>
      </w:r>
      <w:r w:rsidR="006234E8">
        <w:rPr>
          <w:rFonts w:ascii="Times New Roman CYR" w:hAnsi="Times New Roman CYR" w:cs="Times New Roman CYR"/>
        </w:rPr>
        <w:t>Шумаковского</w:t>
      </w:r>
      <w:r>
        <w:rPr>
          <w:rFonts w:ascii="Times New Roman CYR" w:hAnsi="Times New Roman CYR" w:cs="Times New Roman CYR"/>
        </w:rPr>
        <w:t xml:space="preserve"> сельсовета  муниципальной услуги «</w:t>
      </w:r>
      <w:r>
        <w:t>Выдача разрешения на вступление в брак лицом, не достигшим возраста совершеннолетия</w:t>
      </w:r>
      <w:r>
        <w:rPr>
          <w:rFonts w:ascii="Times New Roman CYR" w:hAnsi="Times New Roman CYR" w:cs="Times New Roman CYR"/>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E67D53" w:rsidRDefault="00E67D53" w:rsidP="00E67D53">
      <w:pPr>
        <w:widowControl w:val="0"/>
        <w:tabs>
          <w:tab w:val="left" w:pos="1134"/>
        </w:tabs>
        <w:autoSpaceDE w:val="0"/>
        <w:ind w:firstLine="709"/>
        <w:jc w:val="both"/>
        <w:rPr>
          <w:rFonts w:ascii="Times New Roman CYR" w:hAnsi="Times New Roman CYR" w:cs="Times New Roman CYR"/>
          <w:kern w:val="1"/>
        </w:rPr>
      </w:pPr>
    </w:p>
    <w:p w:rsidR="00E67D53" w:rsidRDefault="00E67D53" w:rsidP="00E67D53">
      <w:pPr>
        <w:widowControl w:val="0"/>
        <w:tabs>
          <w:tab w:val="left" w:pos="1134"/>
        </w:tabs>
        <w:autoSpaceDE w:val="0"/>
        <w:jc w:val="center"/>
        <w:rPr>
          <w:rFonts w:ascii="Times New Roman CYR" w:hAnsi="Times New Roman CYR" w:cs="Times New Roman CYR"/>
          <w:b/>
          <w:kern w:val="1"/>
        </w:rPr>
      </w:pPr>
      <w:r>
        <w:rPr>
          <w:rFonts w:ascii="Times New Roman CYR" w:hAnsi="Times New Roman CYR" w:cs="Times New Roman CYR"/>
          <w:b/>
          <w:kern w:val="1"/>
        </w:rPr>
        <w:t>1.2. Круг заявителей</w:t>
      </w:r>
    </w:p>
    <w:p w:rsidR="00E67D53" w:rsidRDefault="00E67D53" w:rsidP="00E67D53">
      <w:pPr>
        <w:tabs>
          <w:tab w:val="left" w:pos="567"/>
        </w:tabs>
        <w:jc w:val="both"/>
      </w:pPr>
      <w:r>
        <w:rPr>
          <w:rFonts w:ascii="Times New Roman CYR" w:hAnsi="Times New Roman CYR" w:cs="Times New Roman CYR"/>
          <w:kern w:val="1"/>
        </w:rPr>
        <w:t xml:space="preserve">        1.2.1.</w:t>
      </w:r>
      <w:r>
        <w:rPr>
          <w:sz w:val="20"/>
          <w:szCs w:val="20"/>
        </w:rPr>
        <w:t xml:space="preserve"> </w:t>
      </w:r>
      <w:r>
        <w:t xml:space="preserve">Заявителями муниципальной услуги являются граждане Российской Федерации, зарегистрированные на территории </w:t>
      </w:r>
      <w:r w:rsidR="006234E8">
        <w:t>Шумаковского</w:t>
      </w:r>
      <w:r>
        <w:t xml:space="preserve">  сельсовета,  достигшие возраста шестнадцати лет, и желающие вступить в брак до наступления совершеннолетия (далее – заявители). </w:t>
      </w:r>
    </w:p>
    <w:p w:rsidR="00E67D53" w:rsidRDefault="00E67D53" w:rsidP="00E67D53">
      <w:pPr>
        <w:tabs>
          <w:tab w:val="left" w:pos="567"/>
        </w:tabs>
        <w:jc w:val="both"/>
      </w:pPr>
      <w:r>
        <w:t xml:space="preserve">       </w:t>
      </w:r>
      <w:r>
        <w:rPr>
          <w:rFonts w:ascii="Times New Roman CYR" w:hAnsi="Times New Roman CYR" w:cs="Times New Roman CYR"/>
          <w:kern w:val="1"/>
        </w:rPr>
        <w:t xml:space="preserve">1.2.2. </w:t>
      </w:r>
      <w:r>
        <w:t>Документы подаются заявителем лично с предъявлением документа, удостоверяющего его личность.</w:t>
      </w:r>
    </w:p>
    <w:p w:rsidR="00E67D53" w:rsidRDefault="00E67D53" w:rsidP="00E67D53">
      <w:pPr>
        <w:widowControl w:val="0"/>
        <w:autoSpaceDE w:val="0"/>
        <w:jc w:val="both"/>
      </w:pPr>
    </w:p>
    <w:p w:rsidR="00E67D53" w:rsidRDefault="00E67D53" w:rsidP="00E67D53">
      <w:pPr>
        <w:jc w:val="center"/>
        <w:rPr>
          <w:b/>
          <w:bCs/>
        </w:rPr>
      </w:pPr>
      <w:r>
        <w:rPr>
          <w:b/>
          <w:bCs/>
        </w:rPr>
        <w:t>1.3. Требования к порядку информирования о порядке предоставления</w:t>
      </w:r>
    </w:p>
    <w:p w:rsidR="00E67D53" w:rsidRDefault="00E67D53" w:rsidP="00E67D53">
      <w:pPr>
        <w:jc w:val="center"/>
        <w:rPr>
          <w:b/>
          <w:bCs/>
        </w:rPr>
      </w:pPr>
      <w:r>
        <w:rPr>
          <w:b/>
          <w:bCs/>
        </w:rPr>
        <w:t xml:space="preserve"> муниципальной услуги</w:t>
      </w:r>
    </w:p>
    <w:p w:rsidR="00E67D53" w:rsidRDefault="00E67D53" w:rsidP="00E67D53">
      <w:pPr>
        <w:jc w:val="both"/>
      </w:pPr>
      <w:r>
        <w:rPr>
          <w:b/>
          <w:bCs/>
        </w:rPr>
        <w:t xml:space="preserve">      </w:t>
      </w:r>
      <w:r>
        <w:t xml:space="preserve">1.3.1. Сведения о местонахождении, графике работы, контактных телефонах, адресе электронной почты, адресе официального сайта Администрации </w:t>
      </w:r>
      <w:r w:rsidR="006234E8">
        <w:t xml:space="preserve">Шумаковского </w:t>
      </w:r>
      <w:r>
        <w:t>сельсовета  в информационно-телекоммуникационной сети «Интернет», предоставляющего муниципальную услугу, содержатся в Приложении №1 к административному регламенту.</w:t>
      </w:r>
    </w:p>
    <w:p w:rsidR="00E67D53" w:rsidRDefault="00E67D53" w:rsidP="00E67D53">
      <w:pPr>
        <w:jc w:val="both"/>
      </w:pPr>
      <w:r>
        <w:t xml:space="preserve">      1.3.2. </w:t>
      </w:r>
      <w:proofErr w:type="gramStart"/>
      <w:r>
        <w:t>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w:t>
      </w:r>
      <w:proofErr w:type="gramEnd"/>
    </w:p>
    <w:p w:rsidR="00E67D53" w:rsidRDefault="00E67D53" w:rsidP="00E67D53">
      <w:pPr>
        <w:widowControl w:val="0"/>
        <w:jc w:val="both"/>
      </w:pPr>
      <w:r>
        <w:lastRenderedPageBreak/>
        <w:t xml:space="preserve">      - на официальном сайте Администрации </w:t>
      </w:r>
      <w:r w:rsidR="006234E8">
        <w:t>Шумаковского</w:t>
      </w:r>
      <w:r>
        <w:t xml:space="preserve"> сельсовета;</w:t>
      </w:r>
    </w:p>
    <w:p w:rsidR="00E67D53" w:rsidRDefault="00E67D53" w:rsidP="00E67D53">
      <w:pPr>
        <w:widowControl w:val="0"/>
        <w:jc w:val="both"/>
      </w:pPr>
      <w:r>
        <w:t xml:space="preserve">      - в региональной информационной системе «Портал государственных и муниципальных услуг (функций) Курской области» (</w:t>
      </w:r>
      <w:r>
        <w:rPr>
          <w:lang w:val="en-US"/>
        </w:rPr>
        <w:t>http</w:t>
      </w:r>
      <w:r>
        <w:t>://</w:t>
      </w:r>
      <w:proofErr w:type="spellStart"/>
      <w:r>
        <w:rPr>
          <w:lang w:val="en-US"/>
        </w:rPr>
        <w:t>pgu</w:t>
      </w:r>
      <w:proofErr w:type="spellEnd"/>
      <w:r>
        <w:t>.</w:t>
      </w:r>
      <w:proofErr w:type="spellStart"/>
      <w:r>
        <w:rPr>
          <w:lang w:val="en-US"/>
        </w:rPr>
        <w:t>rkursk</w:t>
      </w:r>
      <w:proofErr w:type="spellEnd"/>
      <w:r>
        <w:t>.</w:t>
      </w:r>
      <w:proofErr w:type="spellStart"/>
      <w:r>
        <w:rPr>
          <w:lang w:val="en-US"/>
        </w:rPr>
        <w:t>ru</w:t>
      </w:r>
      <w:proofErr w:type="spellEnd"/>
      <w:r>
        <w:t>);</w:t>
      </w:r>
    </w:p>
    <w:p w:rsidR="00E67D53" w:rsidRDefault="00E67D53" w:rsidP="00E67D53">
      <w:pPr>
        <w:widowControl w:val="0"/>
        <w:jc w:val="both"/>
      </w:pPr>
      <w:r>
        <w:t xml:space="preserve">       - в федеральной государственной информационной системе «Единый портал государственных и муниципальных услуг (функций)» (</w:t>
      </w:r>
      <w:hyperlink r:id="rId7" w:history="1">
        <w:r>
          <w:rPr>
            <w:rStyle w:val="a3"/>
          </w:rPr>
          <w:t>http://gosuslugi.ru</w:t>
        </w:r>
      </w:hyperlink>
      <w:r>
        <w:t>).</w:t>
      </w:r>
    </w:p>
    <w:p w:rsidR="00E67D53" w:rsidRDefault="00E67D53" w:rsidP="00E67D53">
      <w:pPr>
        <w:widowControl w:val="0"/>
        <w:jc w:val="both"/>
      </w:pPr>
      <w:r>
        <w:t xml:space="preserve">       1.3.3. 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w:t>
      </w:r>
      <w:proofErr w:type="gramStart"/>
      <w:r>
        <w:t>при</w:t>
      </w:r>
      <w:proofErr w:type="gramEnd"/>
      <w:r>
        <w:t>:</w:t>
      </w:r>
    </w:p>
    <w:p w:rsidR="00E67D53" w:rsidRDefault="00E67D53" w:rsidP="00E67D53">
      <w:pPr>
        <w:pStyle w:val="10"/>
        <w:jc w:val="both"/>
        <w:rPr>
          <w:rFonts w:ascii="Times New Roman" w:hAnsi="Times New Roman" w:cs="Times New Roman"/>
          <w:sz w:val="24"/>
          <w:szCs w:val="24"/>
        </w:rPr>
      </w:pPr>
      <w:r>
        <w:rPr>
          <w:rFonts w:ascii="Times New Roman" w:hAnsi="Times New Roman" w:cs="Times New Roman"/>
          <w:sz w:val="24"/>
          <w:szCs w:val="24"/>
        </w:rPr>
        <w:t xml:space="preserve">       личном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заявителя;</w:t>
      </w:r>
    </w:p>
    <w:p w:rsidR="00E67D53" w:rsidRDefault="00E67D53" w:rsidP="00E67D53">
      <w:pPr>
        <w:pStyle w:val="10"/>
        <w:jc w:val="both"/>
        <w:rPr>
          <w:rFonts w:ascii="Times New Roman" w:hAnsi="Times New Roman" w:cs="Times New Roman"/>
          <w:sz w:val="24"/>
          <w:szCs w:val="24"/>
        </w:rPr>
      </w:pPr>
      <w:r>
        <w:rPr>
          <w:rFonts w:ascii="Times New Roman" w:hAnsi="Times New Roman" w:cs="Times New Roman"/>
          <w:sz w:val="24"/>
          <w:szCs w:val="24"/>
        </w:rPr>
        <w:t xml:space="preserve">       письменном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заявителя;</w:t>
      </w:r>
    </w:p>
    <w:p w:rsidR="00E67D53" w:rsidRDefault="00E67D53" w:rsidP="00E67D53">
      <w:pPr>
        <w:widowControl w:val="0"/>
        <w:spacing w:line="100" w:lineRule="atLeast"/>
        <w:jc w:val="both"/>
      </w:pPr>
      <w:r>
        <w:t xml:space="preserve">       при обращении заявителя посредством телефонной связи;</w:t>
      </w:r>
    </w:p>
    <w:p w:rsidR="00E67D53" w:rsidRDefault="00E67D53" w:rsidP="00E67D53">
      <w:pPr>
        <w:pStyle w:val="1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и электронную почту Администрации </w:t>
      </w:r>
      <w:r w:rsidR="006234E8">
        <w:rPr>
          <w:rFonts w:ascii="Times New Roman" w:hAnsi="Times New Roman" w:cs="Times New Roman"/>
          <w:sz w:val="24"/>
          <w:szCs w:val="24"/>
        </w:rPr>
        <w:t xml:space="preserve">Шумаковского </w:t>
      </w:r>
      <w:r>
        <w:rPr>
          <w:rFonts w:ascii="Times New Roman" w:hAnsi="Times New Roman" w:cs="Times New Roman"/>
          <w:sz w:val="24"/>
          <w:szCs w:val="24"/>
        </w:rPr>
        <w:t>сельсовета.</w:t>
      </w:r>
    </w:p>
    <w:p w:rsidR="00E67D53" w:rsidRDefault="00E67D53" w:rsidP="00E67D53">
      <w:pPr>
        <w:widowControl w:val="0"/>
        <w:jc w:val="both"/>
      </w:pPr>
      <w:r>
        <w:t xml:space="preserve">      Указанная информация может быть получена в форме:</w:t>
      </w:r>
    </w:p>
    <w:p w:rsidR="00E67D53" w:rsidRDefault="00E67D53" w:rsidP="00E67D53">
      <w:pPr>
        <w:widowControl w:val="0"/>
        <w:ind w:firstLine="426"/>
        <w:jc w:val="both"/>
      </w:pPr>
      <w:r>
        <w:t>- индивидуального консультирования лично;</w:t>
      </w:r>
    </w:p>
    <w:p w:rsidR="00E67D53" w:rsidRDefault="00E67D53" w:rsidP="00E67D53">
      <w:pPr>
        <w:widowControl w:val="0"/>
        <w:ind w:firstLine="426"/>
        <w:jc w:val="both"/>
      </w:pPr>
      <w:r>
        <w:t>- индивидуального консультирования по почте;</w:t>
      </w:r>
    </w:p>
    <w:p w:rsidR="00E67D53" w:rsidRDefault="00E67D53" w:rsidP="00E67D53">
      <w:pPr>
        <w:widowControl w:val="0"/>
        <w:ind w:firstLine="426"/>
        <w:jc w:val="both"/>
      </w:pPr>
      <w:r>
        <w:t>- индивидуального консультирования по телефону;</w:t>
      </w:r>
    </w:p>
    <w:p w:rsidR="00E67D53" w:rsidRDefault="00E67D53" w:rsidP="00E67D53">
      <w:pPr>
        <w:widowControl w:val="0"/>
        <w:ind w:firstLine="426"/>
        <w:jc w:val="both"/>
      </w:pPr>
      <w:r>
        <w:t>- публичного письменного консультирования;</w:t>
      </w:r>
    </w:p>
    <w:p w:rsidR="00E67D53" w:rsidRDefault="00E67D53" w:rsidP="00E67D53">
      <w:pPr>
        <w:widowControl w:val="0"/>
        <w:ind w:firstLine="426"/>
        <w:jc w:val="both"/>
      </w:pPr>
      <w:r>
        <w:t>- публичного устного консультирования.</w:t>
      </w:r>
    </w:p>
    <w:p w:rsidR="00E67D53" w:rsidRDefault="00E67D53" w:rsidP="00E67D53">
      <w:pPr>
        <w:widowControl w:val="0"/>
        <w:ind w:firstLine="426"/>
        <w:jc w:val="both"/>
      </w:pPr>
      <w:r>
        <w:t>1.3.4. Основными, общими требованиями к информированию заявителей являются:</w:t>
      </w:r>
    </w:p>
    <w:p w:rsidR="00E67D53" w:rsidRDefault="00E67D53" w:rsidP="00E67D53">
      <w:pPr>
        <w:widowControl w:val="0"/>
        <w:ind w:firstLine="426"/>
        <w:jc w:val="both"/>
      </w:pPr>
      <w:r>
        <w:t>- достоверность представляемой информации;</w:t>
      </w:r>
    </w:p>
    <w:p w:rsidR="00E67D53" w:rsidRDefault="00E67D53" w:rsidP="00E67D53">
      <w:pPr>
        <w:widowControl w:val="0"/>
        <w:ind w:firstLine="426"/>
        <w:jc w:val="both"/>
      </w:pPr>
      <w:r>
        <w:t>- четкость в изложении информации;</w:t>
      </w:r>
    </w:p>
    <w:p w:rsidR="00E67D53" w:rsidRDefault="00E67D53" w:rsidP="00E67D53">
      <w:pPr>
        <w:widowControl w:val="0"/>
        <w:ind w:firstLine="426"/>
        <w:jc w:val="both"/>
      </w:pPr>
      <w:r>
        <w:t>- полнота информирования;</w:t>
      </w:r>
    </w:p>
    <w:p w:rsidR="00E67D53" w:rsidRDefault="00E67D53" w:rsidP="00E67D53">
      <w:pPr>
        <w:widowControl w:val="0"/>
        <w:ind w:firstLine="426"/>
        <w:jc w:val="both"/>
      </w:pPr>
      <w:r>
        <w:t>- удобство и доступность получения информации;</w:t>
      </w:r>
    </w:p>
    <w:p w:rsidR="00E67D53" w:rsidRDefault="00E67D53" w:rsidP="00E67D53">
      <w:pPr>
        <w:widowControl w:val="0"/>
        <w:ind w:firstLine="426"/>
        <w:jc w:val="both"/>
      </w:pPr>
      <w:r>
        <w:t>- оперативность представления информации.</w:t>
      </w:r>
    </w:p>
    <w:p w:rsidR="00E67D53" w:rsidRDefault="00E67D53" w:rsidP="00E67D53">
      <w:pPr>
        <w:widowControl w:val="0"/>
        <w:ind w:firstLine="426"/>
        <w:jc w:val="both"/>
      </w:pPr>
      <w:r>
        <w:t>1.3.5. Индивидуальное консультирование лично.</w:t>
      </w:r>
    </w:p>
    <w:p w:rsidR="00E67D53" w:rsidRDefault="00E67D53" w:rsidP="00E67D53">
      <w:pPr>
        <w:widowControl w:val="0"/>
        <w:ind w:firstLine="426"/>
        <w:jc w:val="both"/>
      </w:pPr>
      <w: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67D53" w:rsidRDefault="00E67D53" w:rsidP="00E67D53">
      <w:pPr>
        <w:widowControl w:val="0"/>
        <w:ind w:firstLine="426"/>
        <w:jc w:val="both"/>
      </w:pPr>
      <w:r>
        <w:t>1.3.6. Индивидуальное консультирование по почте (по электронной почте).</w:t>
      </w:r>
    </w:p>
    <w:p w:rsidR="00E67D53" w:rsidRDefault="00E67D53" w:rsidP="00E67D53">
      <w:pPr>
        <w:widowControl w:val="0"/>
        <w:ind w:firstLine="426"/>
        <w:jc w:val="both"/>
      </w:pPr>
      <w:r>
        <w:t>При индивидуальном консультировании по почте ответ на обращение направляется почтой в адрес заявителя в срок не более 15 календарных дней.</w:t>
      </w:r>
    </w:p>
    <w:p w:rsidR="00E67D53" w:rsidRDefault="00E67D53" w:rsidP="00E67D53">
      <w:pPr>
        <w:widowControl w:val="0"/>
        <w:ind w:firstLine="426"/>
        <w:jc w:val="both"/>
      </w:pPr>
      <w: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5 календарных дней.</w:t>
      </w:r>
    </w:p>
    <w:p w:rsidR="00E67D53" w:rsidRDefault="00E67D53" w:rsidP="00E67D53">
      <w:pPr>
        <w:widowControl w:val="0"/>
        <w:ind w:firstLine="426"/>
        <w:jc w:val="both"/>
      </w:pPr>
      <w:r>
        <w:t>Датой получения обращения является дата регистрации входящего обращения.</w:t>
      </w:r>
    </w:p>
    <w:p w:rsidR="00E67D53" w:rsidRDefault="00E67D53" w:rsidP="00E67D53">
      <w:pPr>
        <w:widowControl w:val="0"/>
        <w:ind w:firstLine="426"/>
        <w:jc w:val="both"/>
      </w:pPr>
      <w:r>
        <w:t>1.3.7. Индивидуальное консультирование по телефону</w:t>
      </w:r>
    </w:p>
    <w:p w:rsidR="00E67D53" w:rsidRDefault="00E67D53" w:rsidP="00E67D53">
      <w:pPr>
        <w:widowControl w:val="0"/>
        <w:ind w:firstLine="426"/>
        <w:jc w:val="both"/>
      </w:pPr>
      <w: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E67D53" w:rsidRDefault="00E67D53" w:rsidP="00E67D53">
      <w:pPr>
        <w:widowControl w:val="0"/>
        <w:ind w:firstLine="426"/>
        <w:jc w:val="both"/>
      </w:pPr>
      <w:r>
        <w:t>Время разговора не должно превышать 10 минут.</w:t>
      </w:r>
    </w:p>
    <w:p w:rsidR="00E67D53" w:rsidRDefault="00E67D53" w:rsidP="00E67D53">
      <w:pPr>
        <w:widowControl w:val="0"/>
        <w:ind w:firstLine="426"/>
        <w:jc w:val="both"/>
      </w:pPr>
      <w: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E67D53" w:rsidRDefault="00E67D53" w:rsidP="00E67D53">
      <w:pPr>
        <w:widowControl w:val="0"/>
        <w:ind w:firstLine="426"/>
        <w:jc w:val="both"/>
      </w:pPr>
      <w:r>
        <w:t>1.3.8. Публичное устное консультирование.</w:t>
      </w:r>
    </w:p>
    <w:p w:rsidR="00E67D53" w:rsidRDefault="00E67D53" w:rsidP="00E67D53">
      <w:pPr>
        <w:widowControl w:val="0"/>
        <w:ind w:firstLine="426"/>
        <w:jc w:val="both"/>
      </w:pPr>
      <w:r>
        <w:t xml:space="preserve">Публичное устное консультирование осуществляется уполномоченным сотрудником на сходах граждан; общих собраниях жителей; информационных днях. </w:t>
      </w:r>
    </w:p>
    <w:p w:rsidR="00E67D53" w:rsidRDefault="00E67D53" w:rsidP="00E67D53">
      <w:pPr>
        <w:widowControl w:val="0"/>
        <w:ind w:firstLine="426"/>
        <w:jc w:val="both"/>
      </w:pPr>
      <w:r>
        <w:t>1.3.9. Публичное письменное консультирование.</w:t>
      </w:r>
    </w:p>
    <w:p w:rsidR="00E67D53" w:rsidRDefault="00E67D53" w:rsidP="00E67D53">
      <w:pPr>
        <w:widowControl w:val="0"/>
        <w:ind w:firstLine="426"/>
        <w:jc w:val="both"/>
      </w:pPr>
      <w: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E67D53" w:rsidRDefault="00E67D53" w:rsidP="00E67D53">
      <w:pPr>
        <w:widowControl w:val="0"/>
        <w:ind w:firstLine="426"/>
        <w:jc w:val="both"/>
      </w:pPr>
      <w:r>
        <w:t>1.3.10. Сотрудники органа, предоставляющего муниципальную услугу, при ответе на обращения заявителей:</w:t>
      </w:r>
    </w:p>
    <w:p w:rsidR="00E67D53" w:rsidRDefault="00E67D53" w:rsidP="00E67D53">
      <w:pPr>
        <w:widowControl w:val="0"/>
        <w:ind w:firstLine="426"/>
        <w:jc w:val="both"/>
      </w:pPr>
      <w: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E67D53" w:rsidRDefault="00E67D53" w:rsidP="00E67D53">
      <w:pPr>
        <w:widowControl w:val="0"/>
        <w:ind w:firstLine="426"/>
        <w:jc w:val="both"/>
      </w:pPr>
      <w: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67D53" w:rsidRDefault="00E67D53" w:rsidP="00E67D53">
      <w:pPr>
        <w:widowControl w:val="0"/>
        <w:ind w:firstLine="426"/>
        <w:jc w:val="both"/>
      </w:pPr>
      <w:r>
        <w:t>- ответы на письменные обращения даются в простой, четкой и понятной форме в письменном виде и должны содержать:</w:t>
      </w:r>
    </w:p>
    <w:p w:rsidR="00E67D53" w:rsidRDefault="00E67D53" w:rsidP="00E67D53">
      <w:pPr>
        <w:widowControl w:val="0"/>
        <w:ind w:firstLine="426"/>
        <w:jc w:val="both"/>
      </w:pPr>
      <w:r>
        <w:t>ответы на поставленные вопросы;</w:t>
      </w:r>
    </w:p>
    <w:p w:rsidR="00E67D53" w:rsidRDefault="00E67D53" w:rsidP="00E67D53">
      <w:pPr>
        <w:widowControl w:val="0"/>
        <w:ind w:firstLine="426"/>
        <w:jc w:val="both"/>
      </w:pPr>
      <w:r>
        <w:t>должность, фамилию и инициалы лица, подписавшего ответ;</w:t>
      </w:r>
    </w:p>
    <w:p w:rsidR="00E67D53" w:rsidRDefault="00E67D53" w:rsidP="00E67D53">
      <w:pPr>
        <w:widowControl w:val="0"/>
        <w:ind w:firstLine="426"/>
        <w:jc w:val="both"/>
      </w:pPr>
      <w:r>
        <w:t>фамилию и инициалы исполнителя;</w:t>
      </w:r>
    </w:p>
    <w:p w:rsidR="00E67D53" w:rsidRDefault="00E67D53" w:rsidP="00E67D53">
      <w:pPr>
        <w:widowControl w:val="0"/>
        <w:ind w:firstLine="426"/>
        <w:jc w:val="both"/>
      </w:pPr>
      <w:r>
        <w:t>наименование структурного подразделения-исполнителя;</w:t>
      </w:r>
    </w:p>
    <w:p w:rsidR="00E67D53" w:rsidRDefault="00E67D53" w:rsidP="00E67D53">
      <w:pPr>
        <w:widowControl w:val="0"/>
        <w:ind w:firstLine="426"/>
        <w:jc w:val="both"/>
      </w:pPr>
      <w:r>
        <w:t>номер телефона исполнителя;</w:t>
      </w:r>
    </w:p>
    <w:p w:rsidR="00E67D53" w:rsidRDefault="00E67D53" w:rsidP="00E67D53">
      <w:pPr>
        <w:widowControl w:val="0"/>
        <w:ind w:firstLine="426"/>
        <w:jc w:val="both"/>
      </w:pPr>
      <w: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67D53" w:rsidRDefault="00E67D53" w:rsidP="00E67D53">
      <w:pPr>
        <w:widowControl w:val="0"/>
        <w:autoSpaceDE w:val="0"/>
        <w:ind w:firstLine="709"/>
        <w:rPr>
          <w:rFonts w:ascii="Times New Roman CYR" w:hAnsi="Times New Roman CYR" w:cs="Times New Roman CYR"/>
          <w:b/>
          <w:kern w:val="1"/>
        </w:rPr>
      </w:pPr>
    </w:p>
    <w:p w:rsidR="00E67D53" w:rsidRDefault="00E67D53" w:rsidP="00E67D53">
      <w:pPr>
        <w:spacing w:line="100" w:lineRule="atLeast"/>
        <w:jc w:val="center"/>
        <w:rPr>
          <w:b/>
        </w:rPr>
      </w:pPr>
      <w:r>
        <w:rPr>
          <w:b/>
          <w:lang w:val="en-US"/>
        </w:rPr>
        <w:t>II</w:t>
      </w:r>
      <w:r>
        <w:rPr>
          <w:b/>
        </w:rPr>
        <w:t>. Стандарт предоставления муниципальной услуги</w:t>
      </w:r>
    </w:p>
    <w:p w:rsidR="00E67D53" w:rsidRDefault="00E67D53" w:rsidP="00E67D53">
      <w:pPr>
        <w:spacing w:line="100" w:lineRule="atLeast"/>
        <w:ind w:firstLine="709"/>
        <w:jc w:val="both"/>
        <w:rPr>
          <w:b/>
        </w:rPr>
      </w:pPr>
    </w:p>
    <w:p w:rsidR="00E67D53" w:rsidRDefault="00E67D53" w:rsidP="00E67D53">
      <w:pPr>
        <w:tabs>
          <w:tab w:val="left" w:pos="1134"/>
        </w:tabs>
        <w:spacing w:line="100" w:lineRule="atLeast"/>
        <w:ind w:firstLine="709"/>
        <w:jc w:val="center"/>
        <w:rPr>
          <w:b/>
        </w:rPr>
      </w:pPr>
      <w:r>
        <w:rPr>
          <w:b/>
        </w:rPr>
        <w:t>2.1. Наименование муниципальной услуги</w:t>
      </w:r>
    </w:p>
    <w:p w:rsidR="00E67D53" w:rsidRDefault="00E67D53" w:rsidP="00E67D53">
      <w:pPr>
        <w:spacing w:line="100" w:lineRule="atLeast"/>
        <w:jc w:val="both"/>
      </w:pPr>
      <w:r>
        <w:t xml:space="preserve">       «Выдача разрешения на вступление в брак лицом, не достигшим возраста совершеннолетия».</w:t>
      </w:r>
    </w:p>
    <w:p w:rsidR="00E67D53" w:rsidRDefault="00E67D53" w:rsidP="00E67D53">
      <w:pPr>
        <w:spacing w:line="100" w:lineRule="atLeast"/>
        <w:ind w:firstLine="709"/>
        <w:jc w:val="both"/>
      </w:pPr>
    </w:p>
    <w:p w:rsidR="00E67D53" w:rsidRDefault="00E67D53" w:rsidP="00E67D53">
      <w:pPr>
        <w:widowControl w:val="0"/>
        <w:numPr>
          <w:ilvl w:val="1"/>
          <w:numId w:val="1"/>
        </w:numPr>
        <w:tabs>
          <w:tab w:val="left" w:pos="620"/>
          <w:tab w:val="left" w:pos="709"/>
          <w:tab w:val="left" w:pos="1134"/>
        </w:tabs>
        <w:spacing w:line="100" w:lineRule="atLeast"/>
        <w:ind w:left="0" w:firstLine="709"/>
        <w:jc w:val="center"/>
        <w:rPr>
          <w:b/>
        </w:rPr>
      </w:pPr>
      <w:r>
        <w:rPr>
          <w:b/>
        </w:rPr>
        <w:t>Наименование органа местного самоуправления, предоставляющего муниципальную услугу</w:t>
      </w:r>
    </w:p>
    <w:p w:rsidR="00E67D53" w:rsidRDefault="00E67D53" w:rsidP="00E67D53">
      <w:pPr>
        <w:widowControl w:val="0"/>
        <w:tabs>
          <w:tab w:val="left" w:pos="620"/>
          <w:tab w:val="left" w:pos="709"/>
          <w:tab w:val="left" w:pos="1134"/>
        </w:tabs>
        <w:spacing w:line="100" w:lineRule="atLeast"/>
        <w:jc w:val="both"/>
      </w:pPr>
      <w:r>
        <w:t xml:space="preserve">       2.2.1.Услугу предоставляет  Администрация </w:t>
      </w:r>
      <w:r w:rsidR="006234E8">
        <w:t>Шумаковского</w:t>
      </w:r>
      <w:r>
        <w:t xml:space="preserve"> сельсовета (далее - Администрация).</w:t>
      </w:r>
    </w:p>
    <w:p w:rsidR="00E67D53" w:rsidRDefault="00E67D53" w:rsidP="00E67D53">
      <w:pPr>
        <w:widowControl w:val="0"/>
        <w:tabs>
          <w:tab w:val="left" w:pos="620"/>
          <w:tab w:val="left" w:pos="709"/>
          <w:tab w:val="left" w:pos="1134"/>
        </w:tabs>
        <w:spacing w:line="100" w:lineRule="atLeast"/>
        <w:ind w:firstLine="426"/>
        <w:jc w:val="both"/>
      </w:pPr>
      <w:r>
        <w:t xml:space="preserve">Непосредственную организацию предоставления муниципальной услуги осуществляет  специалист Администрации </w:t>
      </w:r>
      <w:r w:rsidR="006234E8">
        <w:t>Шумаковского</w:t>
      </w:r>
      <w:r>
        <w:t xml:space="preserve"> сельсовета.</w:t>
      </w:r>
    </w:p>
    <w:p w:rsidR="00E67D53" w:rsidRDefault="00E67D53" w:rsidP="00E67D53">
      <w:pPr>
        <w:spacing w:line="100" w:lineRule="atLeast"/>
        <w:ind w:firstLine="426"/>
        <w:jc w:val="both"/>
      </w:pPr>
      <w:r>
        <w:t>В предоставлении муниципальной услуги участвуют:</w:t>
      </w:r>
    </w:p>
    <w:p w:rsidR="00E67D53" w:rsidRDefault="00E67D53" w:rsidP="00E67D53">
      <w:pPr>
        <w:spacing w:line="100" w:lineRule="atLeast"/>
        <w:jc w:val="both"/>
      </w:pPr>
      <w:r>
        <w:rPr>
          <w:b/>
        </w:rPr>
        <w:t xml:space="preserve">       </w:t>
      </w:r>
      <w:r>
        <w:t>- Областное бюджетное учреждение «Многофункциональный центр предоставления государственных и муниципальных услуг» (дале</w:t>
      </w:r>
      <w:proofErr w:type="gramStart"/>
      <w:r>
        <w:t>е-</w:t>
      </w:r>
      <w:proofErr w:type="gramEnd"/>
      <w:r>
        <w:t xml:space="preserve"> МФЦ);</w:t>
      </w:r>
    </w:p>
    <w:p w:rsidR="00E67D53" w:rsidRDefault="00E67D53" w:rsidP="00E67D53">
      <w:pPr>
        <w:spacing w:line="100" w:lineRule="atLeast"/>
        <w:jc w:val="both"/>
      </w:pPr>
      <w:r>
        <w:t xml:space="preserve">       - отдел ЗАГС Администрации Солнцевского района;</w:t>
      </w:r>
    </w:p>
    <w:p w:rsidR="00E67D53" w:rsidRDefault="00E67D53" w:rsidP="00E67D53">
      <w:pPr>
        <w:spacing w:line="100" w:lineRule="atLeast"/>
        <w:jc w:val="both"/>
      </w:pPr>
      <w:r>
        <w:t xml:space="preserve">       - ОБУЗ «</w:t>
      </w:r>
      <w:proofErr w:type="spellStart"/>
      <w:r>
        <w:t>Солнцевская</w:t>
      </w:r>
      <w:proofErr w:type="spellEnd"/>
      <w:r>
        <w:t xml:space="preserve"> ЦРБ».</w:t>
      </w:r>
    </w:p>
    <w:p w:rsidR="00E67D53" w:rsidRDefault="00E67D53" w:rsidP="00E67D53">
      <w:pPr>
        <w:spacing w:line="100" w:lineRule="atLeast"/>
        <w:ind w:firstLine="426"/>
        <w:jc w:val="both"/>
      </w:pPr>
      <w:r>
        <w:t xml:space="preserve"> </w:t>
      </w:r>
    </w:p>
    <w:p w:rsidR="00E67D53" w:rsidRDefault="00E67D53" w:rsidP="00E67D53">
      <w:pPr>
        <w:widowControl w:val="0"/>
        <w:tabs>
          <w:tab w:val="left" w:pos="620"/>
          <w:tab w:val="left" w:pos="709"/>
          <w:tab w:val="left" w:pos="1134"/>
        </w:tabs>
        <w:spacing w:line="100" w:lineRule="atLeast"/>
        <w:jc w:val="center"/>
        <w:rPr>
          <w:b/>
        </w:rPr>
      </w:pPr>
      <w:r>
        <w:rPr>
          <w:b/>
        </w:rPr>
        <w:t>2.3. Описание результата предоставления муниципальной услуги</w:t>
      </w:r>
    </w:p>
    <w:p w:rsidR="00E67D53" w:rsidRDefault="00E67D53" w:rsidP="00E67D53">
      <w:pPr>
        <w:autoSpaceDE w:val="0"/>
        <w:jc w:val="both"/>
        <w:rPr>
          <w:bCs/>
        </w:rPr>
      </w:pPr>
      <w:r>
        <w:rPr>
          <w:bCs/>
        </w:rPr>
        <w:t xml:space="preserve">       Результатом предоставления муниципальной услуги является:</w:t>
      </w:r>
    </w:p>
    <w:p w:rsidR="00E67D53" w:rsidRDefault="00E67D53" w:rsidP="00E67D53">
      <w:pPr>
        <w:tabs>
          <w:tab w:val="left" w:pos="567"/>
        </w:tabs>
        <w:jc w:val="both"/>
      </w:pPr>
      <w:r>
        <w:t xml:space="preserve">        </w:t>
      </w:r>
      <w:r>
        <w:rPr>
          <w:sz w:val="20"/>
          <w:szCs w:val="20"/>
        </w:rPr>
        <w:t xml:space="preserve">- </w:t>
      </w:r>
      <w:r>
        <w:t>выдача заявителю постановления Администрации о разрешении на вступление в брак лицам, достигшим возраста шестнадцати лет;</w:t>
      </w:r>
    </w:p>
    <w:p w:rsidR="00E67D53" w:rsidRDefault="00E67D53" w:rsidP="00E67D53">
      <w:pPr>
        <w:tabs>
          <w:tab w:val="left" w:pos="567"/>
        </w:tabs>
        <w:jc w:val="both"/>
      </w:pPr>
      <w:r>
        <w:t xml:space="preserve">        - выдача заявителю уведомления </w:t>
      </w:r>
      <w:proofErr w:type="gramStart"/>
      <w:r>
        <w:t>об  отказе в выдаче постановления о разрешении на вступление в брак</w:t>
      </w:r>
      <w:proofErr w:type="gramEnd"/>
      <w:r>
        <w:t xml:space="preserve"> лицам, достигшим шестнадцати </w:t>
      </w:r>
    </w:p>
    <w:p w:rsidR="00E67D53" w:rsidRDefault="00E67D53" w:rsidP="00E67D53">
      <w:pPr>
        <w:tabs>
          <w:tab w:val="left" w:pos="567"/>
        </w:tabs>
        <w:jc w:val="both"/>
      </w:pPr>
      <w:r>
        <w:t xml:space="preserve"> лет.</w:t>
      </w:r>
    </w:p>
    <w:p w:rsidR="00E67D53" w:rsidRDefault="00E67D53" w:rsidP="00E67D53">
      <w:pPr>
        <w:widowControl w:val="0"/>
        <w:tabs>
          <w:tab w:val="left" w:pos="1134"/>
          <w:tab w:val="left" w:pos="1276"/>
        </w:tabs>
        <w:autoSpaceDE w:val="0"/>
        <w:jc w:val="both"/>
        <w:rPr>
          <w:rFonts w:ascii="Arial" w:hAnsi="Arial" w:cs="Arial"/>
        </w:rPr>
      </w:pPr>
    </w:p>
    <w:p w:rsidR="00E67D53" w:rsidRDefault="00E67D53" w:rsidP="00E67D53">
      <w:pPr>
        <w:widowControl w:val="0"/>
        <w:spacing w:line="100" w:lineRule="atLeast"/>
        <w:jc w:val="center"/>
        <w:rPr>
          <w:b/>
        </w:rPr>
      </w:pPr>
      <w:r>
        <w:rPr>
          <w:b/>
        </w:rPr>
        <w:lastRenderedPageBreak/>
        <w:t>2.4. Срок предоставления муниципальной услуги</w:t>
      </w:r>
    </w:p>
    <w:p w:rsidR="00E67D53" w:rsidRDefault="00E67D53" w:rsidP="00E67D53">
      <w:pPr>
        <w:widowControl w:val="0"/>
        <w:spacing w:line="100" w:lineRule="atLeast"/>
        <w:jc w:val="both"/>
        <w:rPr>
          <w:bCs/>
          <w:color w:val="000000"/>
        </w:rPr>
      </w:pPr>
      <w:r>
        <w:rPr>
          <w:bCs/>
          <w:color w:val="000000"/>
        </w:rPr>
        <w:t xml:space="preserve">       2.4.1.Срок предоставления муниципальной услуги  не должен превышать    30 дней  со дня регистрации заявления.</w:t>
      </w:r>
    </w:p>
    <w:p w:rsidR="00E67D53" w:rsidRDefault="00E67D53" w:rsidP="00E67D53">
      <w:pPr>
        <w:pStyle w:val="a4"/>
        <w:jc w:val="both"/>
        <w:rPr>
          <w:rFonts w:ascii="Times New Roman" w:hAnsi="Times New Roman" w:cs="Times New Roman"/>
          <w:color w:val="000000"/>
        </w:rPr>
      </w:pPr>
      <w:r>
        <w:rPr>
          <w:rFonts w:ascii="Times New Roman" w:hAnsi="Times New Roman" w:cs="Times New Roman"/>
          <w:color w:val="000000"/>
        </w:rPr>
        <w:t xml:space="preserve">       2.4.2. В случае представления заявителем документов через филиал ОБУ «МФЦ» срок предоставления муниципальной услуги  исчисляется со дня передачи филиалом ОБУ «МФЦ» таких документов в Администрацию.</w:t>
      </w:r>
    </w:p>
    <w:p w:rsidR="00E67D53" w:rsidRDefault="00E67D53" w:rsidP="00E67D53">
      <w:pPr>
        <w:spacing w:line="100" w:lineRule="atLeast"/>
        <w:jc w:val="both"/>
      </w:pPr>
      <w:r>
        <w:t xml:space="preserve">       2.4.3. Срок выдачи (направления) документов, являющихся результатом предоставления муниципальной услуги, составляет 3 рабочих дня.</w:t>
      </w:r>
    </w:p>
    <w:p w:rsidR="00E67D53" w:rsidRDefault="00E67D53" w:rsidP="00E67D53">
      <w:pPr>
        <w:tabs>
          <w:tab w:val="left" w:pos="426"/>
        </w:tabs>
        <w:ind w:left="426"/>
        <w:jc w:val="both"/>
      </w:pPr>
      <w:r>
        <w:t>Срок приостановления предоставления муниципальной услуги не предусмотрен.</w:t>
      </w:r>
    </w:p>
    <w:p w:rsidR="00E67D53" w:rsidRDefault="00E67D53" w:rsidP="00E67D53">
      <w:pPr>
        <w:tabs>
          <w:tab w:val="left" w:pos="426"/>
        </w:tabs>
        <w:ind w:left="426"/>
        <w:jc w:val="both"/>
      </w:pPr>
    </w:p>
    <w:p w:rsidR="00E67D53" w:rsidRDefault="00E67D53" w:rsidP="00E67D53">
      <w:pPr>
        <w:widowControl w:val="0"/>
        <w:spacing w:line="100" w:lineRule="atLeast"/>
        <w:jc w:val="center"/>
        <w:rPr>
          <w:b/>
        </w:rPr>
      </w:pPr>
      <w:r>
        <w:rPr>
          <w:b/>
        </w:rPr>
        <w:t>2.5. Перечень нормативных правовых актов, регулирующих отношения, возникающие в связи с предоставлением муниципальной услуги</w:t>
      </w:r>
    </w:p>
    <w:p w:rsidR="00E67D53" w:rsidRDefault="00E67D53" w:rsidP="00E67D53">
      <w:pPr>
        <w:widowControl w:val="0"/>
        <w:spacing w:line="100" w:lineRule="atLeast"/>
        <w:jc w:val="both"/>
        <w:rPr>
          <w:color w:val="000000"/>
        </w:rPr>
      </w:pPr>
      <w:r>
        <w:t xml:space="preserve">       </w:t>
      </w:r>
      <w:r>
        <w:rPr>
          <w:color w:val="000000"/>
        </w:rPr>
        <w:t>Предоставление муниципальной  услуги осуществляется в соответствии с действующим законодательством Российской Федерации и нормативными правовыми актами Курской области, органов местного самоуправления Зуевского сельсовета:</w:t>
      </w:r>
    </w:p>
    <w:p w:rsidR="00E67D53" w:rsidRDefault="00E67D53" w:rsidP="00E67D53">
      <w:pPr>
        <w:autoSpaceDE w:val="0"/>
        <w:ind w:firstLine="426"/>
        <w:jc w:val="both"/>
        <w:rPr>
          <w:color w:val="000000"/>
        </w:rPr>
      </w:pPr>
      <w:r>
        <w:rPr>
          <w:color w:val="000000"/>
        </w:rPr>
        <w:t>1). Конституция Российской Федерации от 12.12.1993 (текст опубликован в «Российской газете» от  25.12.1993  № 237);</w:t>
      </w:r>
    </w:p>
    <w:p w:rsidR="00E67D53" w:rsidRDefault="00E67D53" w:rsidP="00E67D53">
      <w:pPr>
        <w:ind w:firstLine="426"/>
        <w:jc w:val="both"/>
      </w:pPr>
      <w:r>
        <w:t>2). Семейный кодекс Российской Федерации;</w:t>
      </w:r>
    </w:p>
    <w:p w:rsidR="00E67D53" w:rsidRDefault="00E67D53" w:rsidP="00E67D53">
      <w:pPr>
        <w:tabs>
          <w:tab w:val="left" w:pos="0"/>
        </w:tabs>
        <w:jc w:val="both"/>
      </w:pPr>
      <w:r>
        <w:t xml:space="preserve">       3). Федеральный закон от 06.10.2003 №131-ФЗ «Об общих принципах организации местного самоуправления в Российской Федерации» (текст опубликован в «Российской газете»  от  08.10.2003  № 202);</w:t>
      </w:r>
    </w:p>
    <w:p w:rsidR="00E67D53" w:rsidRDefault="00E67D53" w:rsidP="00E67D53">
      <w:pPr>
        <w:ind w:firstLine="426"/>
        <w:jc w:val="both"/>
      </w:pPr>
      <w:r>
        <w:t>4).Федеральный закон от 27.07.2010 №210-ФЗ «Об организации предоставления государственных и муниципальных услуг» (текст опубликован в «Российской газете» от 30.07.2010 №168; в «Собрании законодательства Российской Федерации»  от 02.08.2010 №31, ст.4179);</w:t>
      </w:r>
    </w:p>
    <w:p w:rsidR="00E67D53" w:rsidRDefault="00E67D53" w:rsidP="00E67D53">
      <w:pPr>
        <w:tabs>
          <w:tab w:val="left" w:pos="567"/>
        </w:tabs>
        <w:jc w:val="both"/>
      </w:pPr>
      <w:r>
        <w:t xml:space="preserve">       5) Федеральный закон от 24 июля 1998 года № 124 –ФЗ «Об основных гарантиях прав ребенка в Российской Федерации»;</w:t>
      </w:r>
    </w:p>
    <w:p w:rsidR="00E67D53" w:rsidRDefault="00E67D53" w:rsidP="00E67D53">
      <w:pPr>
        <w:autoSpaceDE w:val="0"/>
        <w:jc w:val="both"/>
      </w:pPr>
      <w:r>
        <w:t xml:space="preserve">       6).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E67D53" w:rsidRDefault="00E67D53" w:rsidP="00E67D53">
      <w:pPr>
        <w:tabs>
          <w:tab w:val="left" w:pos="426"/>
          <w:tab w:val="left" w:pos="709"/>
        </w:tabs>
        <w:jc w:val="both"/>
      </w:pPr>
      <w:r>
        <w:t xml:space="preserve">      7).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E67D53" w:rsidRDefault="00E67D53" w:rsidP="00E67D53">
      <w:pPr>
        <w:tabs>
          <w:tab w:val="left" w:pos="426"/>
          <w:tab w:val="left" w:pos="709"/>
        </w:tabs>
        <w:jc w:val="both"/>
      </w:pPr>
      <w:r>
        <w:t xml:space="preserve">      8)</w:t>
      </w:r>
      <w:proofErr w:type="gramStart"/>
      <w:r>
        <w:t xml:space="preserve">.Распоряжение Правительства Российской Федерации от 17.12.2009 </w:t>
      </w:r>
      <w:r>
        <w:br/>
        <w:t>№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t xml:space="preserve"> </w:t>
      </w:r>
      <w:proofErr w:type="gramStart"/>
      <w:r>
        <w:t>2010, № 37, ст. 4777, 2012, № 2, ст. 375);</w:t>
      </w:r>
      <w:proofErr w:type="gramEnd"/>
    </w:p>
    <w:p w:rsidR="00E67D53" w:rsidRDefault="00E67D53" w:rsidP="00E67D53">
      <w:pPr>
        <w:tabs>
          <w:tab w:val="left" w:pos="1276"/>
        </w:tabs>
        <w:autoSpaceDE w:val="0"/>
        <w:jc w:val="both"/>
      </w:pPr>
      <w:r>
        <w:t xml:space="preserve">      9). Муниципальные правовые акты, в том числе</w:t>
      </w:r>
      <w:r>
        <w:rPr>
          <w:rFonts w:ascii="Arial" w:hAnsi="Arial" w:cs="Arial"/>
        </w:rPr>
        <w:t>:</w:t>
      </w:r>
      <w:r>
        <w:t xml:space="preserve"> </w:t>
      </w:r>
    </w:p>
    <w:p w:rsidR="00E67D53" w:rsidRDefault="00E67D53" w:rsidP="00E67D53">
      <w:pPr>
        <w:tabs>
          <w:tab w:val="left" w:pos="993"/>
        </w:tabs>
        <w:spacing w:line="100" w:lineRule="atLeast"/>
        <w:jc w:val="both"/>
      </w:pPr>
      <w:r>
        <w:t xml:space="preserve">       Постановление Администрации </w:t>
      </w:r>
      <w:r w:rsidR="006234E8">
        <w:t>Шумаковского</w:t>
      </w:r>
      <w:r>
        <w:t xml:space="preserve"> се</w:t>
      </w:r>
      <w:r w:rsidR="006234E8">
        <w:t>льсовета от 29.10..2012 года №72</w:t>
      </w:r>
      <w:r>
        <w:t xml:space="preserve"> «Об утверждении </w:t>
      </w:r>
      <w:hyperlink r:id="rId8" w:history="1">
        <w:r>
          <w:rPr>
            <w:rStyle w:val="a3"/>
          </w:rPr>
          <w:t>Порядка</w:t>
        </w:r>
      </w:hyperlink>
      <w:r>
        <w:t xml:space="preserve"> разработки и утверждения административных регламентов предоставления муниципальных услуг».</w:t>
      </w:r>
    </w:p>
    <w:p w:rsidR="00E67D53" w:rsidRDefault="00E67D53" w:rsidP="00E67D53">
      <w:pPr>
        <w:pStyle w:val="a4"/>
        <w:spacing w:after="0"/>
      </w:pPr>
      <w:r>
        <w:t xml:space="preserve">        </w:t>
      </w:r>
    </w:p>
    <w:p w:rsidR="00E67D53" w:rsidRDefault="00E67D53" w:rsidP="00E67D53">
      <w:pPr>
        <w:widowControl w:val="0"/>
        <w:spacing w:line="100" w:lineRule="atLeast"/>
        <w:jc w:val="center"/>
        <w:rPr>
          <w:b/>
        </w:rPr>
      </w:pPr>
      <w:r>
        <w:rPr>
          <w:b/>
        </w:rPr>
        <w:t xml:space="preserve">2.6. Исчерпывающий перечень документов, необходимых в соответствии с </w:t>
      </w:r>
      <w:r>
        <w:rPr>
          <w:b/>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7D53" w:rsidRDefault="00E67D53" w:rsidP="00E67D53">
      <w:pPr>
        <w:tabs>
          <w:tab w:val="left" w:pos="1701"/>
        </w:tabs>
        <w:autoSpaceDE w:val="0"/>
        <w:jc w:val="both"/>
        <w:rPr>
          <w:color w:val="000000"/>
        </w:rPr>
      </w:pPr>
      <w:r>
        <w:t xml:space="preserve">       2.6.1. </w:t>
      </w:r>
      <w:r>
        <w:rPr>
          <w:color w:val="000000"/>
        </w:rPr>
        <w:t xml:space="preserve">Для предоставления муниципальной услуги заявитель представляет: </w:t>
      </w:r>
    </w:p>
    <w:p w:rsidR="00E67D53" w:rsidRDefault="00E67D53" w:rsidP="00E67D53">
      <w:pPr>
        <w:ind w:firstLine="720"/>
        <w:jc w:val="both"/>
      </w:pPr>
      <w:r>
        <w:t xml:space="preserve">а) заявление о выдаче разрешения на вступление в брак, согласно форме  (Приложение №2); </w:t>
      </w:r>
    </w:p>
    <w:p w:rsidR="00E67D53" w:rsidRDefault="00E67D53" w:rsidP="00E67D53">
      <w:pPr>
        <w:ind w:firstLine="720"/>
        <w:jc w:val="both"/>
      </w:pPr>
      <w:r>
        <w:t>б) оригиналы и копии паспортов, удостоверяющих личность заявителя и лица, желающего вступить с ним в брак;</w:t>
      </w:r>
    </w:p>
    <w:p w:rsidR="00E67D53" w:rsidRDefault="00E67D53" w:rsidP="00E67D53">
      <w:pPr>
        <w:ind w:firstLine="720"/>
        <w:jc w:val="both"/>
      </w:pPr>
      <w:r>
        <w:t xml:space="preserve">в) документы, подтверждающие наличие уважительной причины для выдачи разрешения на вступление в брак; </w:t>
      </w:r>
    </w:p>
    <w:p w:rsidR="00E67D53" w:rsidRDefault="00E67D53" w:rsidP="00E67D53">
      <w:pPr>
        <w:ind w:firstLine="720"/>
        <w:jc w:val="both"/>
      </w:pPr>
      <w:r>
        <w:t>г) справка с места жительства о составе семьи гражданина, не достигшего брачного возраста;</w:t>
      </w:r>
    </w:p>
    <w:p w:rsidR="00E67D53" w:rsidRDefault="00E67D53" w:rsidP="00E67D53">
      <w:pPr>
        <w:ind w:firstLine="720"/>
        <w:jc w:val="both"/>
      </w:pPr>
      <w:proofErr w:type="spellStart"/>
      <w:r>
        <w:t>д</w:t>
      </w:r>
      <w:proofErr w:type="spellEnd"/>
      <w:r>
        <w:t>) оригиналы и копии свидетельства о рождении ребёнка – если имеется ребёнок.</w:t>
      </w:r>
    </w:p>
    <w:p w:rsidR="00E67D53" w:rsidRDefault="00E67D53" w:rsidP="00E67D53">
      <w:pPr>
        <w:tabs>
          <w:tab w:val="left" w:pos="1701"/>
        </w:tabs>
        <w:autoSpaceDE w:val="0"/>
        <w:jc w:val="both"/>
      </w:pPr>
      <w:r>
        <w:rPr>
          <w:rFonts w:eastAsia="DejaVu Sans"/>
        </w:rPr>
        <w:t xml:space="preserve">       </w:t>
      </w:r>
      <w:r>
        <w:t>2.6.2. В случае</w:t>
      </w:r>
      <w:proofErr w:type="gramStart"/>
      <w:r>
        <w:t>,</w:t>
      </w:r>
      <w:proofErr w:type="gramEnd"/>
      <w:r>
        <w:t xml:space="preserve"> если заявление и документы на предоставление муниципальной услуги получены Администрацией  по почте, они должны быть нотариально удостоверены.</w:t>
      </w:r>
    </w:p>
    <w:p w:rsidR="00E67D53" w:rsidRDefault="00E67D53" w:rsidP="00E67D53">
      <w:pPr>
        <w:autoSpaceDE w:val="0"/>
        <w:ind w:firstLine="426"/>
        <w:jc w:val="both"/>
        <w:rPr>
          <w:color w:val="000000"/>
        </w:rPr>
      </w:pPr>
      <w:r>
        <w:rPr>
          <w:color w:val="000000"/>
        </w:rPr>
        <w:t xml:space="preserve">2.6.3. 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w:t>
      </w:r>
    </w:p>
    <w:p w:rsidR="00E67D53" w:rsidRDefault="00E67D53" w:rsidP="00E67D53">
      <w:pPr>
        <w:autoSpaceDE w:val="0"/>
        <w:ind w:firstLine="426"/>
        <w:jc w:val="both"/>
        <w:rPr>
          <w:color w:val="000000"/>
        </w:rPr>
      </w:pPr>
      <w:r>
        <w:rPr>
          <w:color w:val="000000"/>
        </w:rPr>
        <w:t>2.6.4.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E67D53" w:rsidRDefault="00E67D53" w:rsidP="00E67D53">
      <w:pPr>
        <w:autoSpaceDE w:val="0"/>
        <w:ind w:firstLine="426"/>
        <w:jc w:val="both"/>
        <w:rPr>
          <w:color w:val="000000"/>
        </w:rPr>
      </w:pPr>
      <w:r>
        <w:rPr>
          <w:color w:val="000000"/>
        </w:rPr>
        <w:t>2.6.5. В случае если за получением муниципальной услуги обращается законный представитель заявителя, то представляются также документы, удостоверяющие полномочия представителя.</w:t>
      </w:r>
    </w:p>
    <w:p w:rsidR="00E67D53" w:rsidRDefault="00E67D53" w:rsidP="00E67D53">
      <w:pPr>
        <w:autoSpaceDE w:val="0"/>
        <w:ind w:firstLine="426"/>
        <w:jc w:val="both"/>
        <w:rPr>
          <w:color w:val="000000"/>
        </w:rPr>
      </w:pPr>
      <w:r>
        <w:rPr>
          <w:color w:val="000000"/>
        </w:rPr>
        <w:t>2.6.6. Все необходимые документы предоставляются либо в двух экземплярах, один из которых подлинник, предоставляемый для обозрения и подлежащий возврату Заявителю, другой - ксерокопия документа, прилагаемая к заявлению, в виде нотариально удостоверенных копий документов. Простые ксерокопии документов заверяются специалистом Администрации.</w:t>
      </w:r>
    </w:p>
    <w:p w:rsidR="00E67D53" w:rsidRDefault="00E67D53" w:rsidP="00E67D53">
      <w:pPr>
        <w:autoSpaceDE w:val="0"/>
        <w:ind w:firstLine="426"/>
        <w:jc w:val="both"/>
        <w:rPr>
          <w:bCs/>
        </w:rPr>
      </w:pPr>
    </w:p>
    <w:p w:rsidR="00E67D53" w:rsidRDefault="00E67D53" w:rsidP="00E67D53">
      <w:pPr>
        <w:spacing w:line="100" w:lineRule="atLeast"/>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E67D53" w:rsidRDefault="00E67D53" w:rsidP="00E67D53">
      <w:pPr>
        <w:tabs>
          <w:tab w:val="left" w:pos="993"/>
        </w:tabs>
        <w:spacing w:line="100" w:lineRule="atLeast"/>
        <w:jc w:val="both"/>
      </w:pPr>
      <w:r>
        <w:t xml:space="preserve">       2.7.1.Для предоставления муниципальной услуги в рамках межведомственного взаимодействия запрашиваются следующие документы:</w:t>
      </w:r>
    </w:p>
    <w:p w:rsidR="00E67D53" w:rsidRDefault="00E67D53" w:rsidP="00E67D53">
      <w:pPr>
        <w:tabs>
          <w:tab w:val="left" w:pos="993"/>
        </w:tabs>
        <w:spacing w:line="100" w:lineRule="atLeast"/>
        <w:jc w:val="both"/>
      </w:pPr>
      <w:r>
        <w:t xml:space="preserve">       - решение суда о лишении родительских прав матери (отца) (при наличии указанных обстоятельств);</w:t>
      </w:r>
    </w:p>
    <w:p w:rsidR="00E67D53" w:rsidRDefault="00E67D53" w:rsidP="00E67D53">
      <w:pPr>
        <w:tabs>
          <w:tab w:val="left" w:pos="993"/>
        </w:tabs>
        <w:spacing w:line="100" w:lineRule="atLeast"/>
        <w:jc w:val="both"/>
      </w:pPr>
      <w:r>
        <w:t xml:space="preserve">       - медицинское заключение о наличии беременности у заявительницы;</w:t>
      </w:r>
    </w:p>
    <w:p w:rsidR="00E67D53" w:rsidRDefault="00E67D53" w:rsidP="00E67D53">
      <w:pPr>
        <w:pStyle w:val="1"/>
        <w:tabs>
          <w:tab w:val="left" w:pos="1134"/>
        </w:tabs>
        <w:autoSpaceDE w:val="0"/>
        <w:ind w:left="0"/>
        <w:jc w:val="both"/>
        <w:rPr>
          <w:rFonts w:ascii="Times New Roman" w:hAnsi="Times New Roman" w:cs="Times New Roman"/>
        </w:rPr>
      </w:pPr>
      <w:r>
        <w:rPr>
          <w:rFonts w:ascii="Times New Roman" w:hAnsi="Times New Roman" w:cs="Times New Roman"/>
        </w:rPr>
        <w:t xml:space="preserve">       - справка  формы № 25 </w:t>
      </w:r>
      <w:proofErr w:type="gramStart"/>
      <w:r>
        <w:rPr>
          <w:rFonts w:ascii="Times New Roman" w:hAnsi="Times New Roman" w:cs="Times New Roman"/>
        </w:rPr>
        <w:t>из</w:t>
      </w:r>
      <w:proofErr w:type="gramEnd"/>
      <w:r>
        <w:rPr>
          <w:rFonts w:ascii="Times New Roman" w:hAnsi="Times New Roman" w:cs="Times New Roman"/>
        </w:rPr>
        <w:t xml:space="preserve"> ЗАГС.</w:t>
      </w:r>
    </w:p>
    <w:p w:rsidR="00E67D53" w:rsidRDefault="00E67D53" w:rsidP="00E67D53">
      <w:pPr>
        <w:pStyle w:val="1"/>
        <w:tabs>
          <w:tab w:val="left" w:pos="1134"/>
        </w:tabs>
        <w:autoSpaceDE w:val="0"/>
        <w:ind w:left="0"/>
        <w:jc w:val="both"/>
        <w:rPr>
          <w:rFonts w:ascii="Times New Roman" w:hAnsi="Times New Roman" w:cs="Times New Roman"/>
        </w:rPr>
      </w:pPr>
      <w:r>
        <w:rPr>
          <w:rFonts w:ascii="Times New Roman" w:hAnsi="Times New Roman" w:cs="Times New Roman"/>
        </w:rPr>
        <w:t xml:space="preserve">     </w:t>
      </w:r>
    </w:p>
    <w:p w:rsidR="00E67D53" w:rsidRDefault="00E67D53" w:rsidP="00E67D53">
      <w:pPr>
        <w:spacing w:line="100" w:lineRule="atLeast"/>
        <w:jc w:val="center"/>
        <w:rPr>
          <w:b/>
        </w:rPr>
      </w:pPr>
      <w:r>
        <w:rPr>
          <w:b/>
        </w:rPr>
        <w:t>2.8. Указание на запрет требовать от заявителя</w:t>
      </w:r>
    </w:p>
    <w:p w:rsidR="00E67D53" w:rsidRDefault="00E67D53" w:rsidP="00E67D53">
      <w:pPr>
        <w:spacing w:line="100" w:lineRule="atLeast"/>
        <w:jc w:val="both"/>
      </w:pPr>
      <w:r>
        <w:rPr>
          <w:b/>
        </w:rPr>
        <w:t xml:space="preserve">       </w:t>
      </w:r>
      <w:r>
        <w:t>2.8.1.В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E67D53" w:rsidRDefault="00E67D53" w:rsidP="00E67D53">
      <w:pPr>
        <w:pStyle w:val="10"/>
        <w:tabs>
          <w:tab w:val="left" w:pos="142"/>
          <w:tab w:val="left" w:pos="284"/>
          <w:tab w:val="left" w:pos="567"/>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D53" w:rsidRDefault="00E67D53" w:rsidP="00E67D53">
      <w:pPr>
        <w:pStyle w:val="10"/>
        <w:tabs>
          <w:tab w:val="left" w:pos="142"/>
          <w:tab w:val="left" w:pos="284"/>
          <w:tab w:val="left" w:pos="567"/>
          <w:tab w:val="left" w:pos="851"/>
          <w:tab w:val="left" w:pos="1134"/>
        </w:tabs>
        <w:ind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Pr>
            <w:rStyle w:val="a3"/>
            <w:rFonts w:ascii="Times New Roman" w:hAnsi="Times New Roman"/>
          </w:rPr>
          <w:t>части 6 статьи 7</w:t>
        </w:r>
      </w:hyperlink>
      <w:r>
        <w:rPr>
          <w:rFonts w:ascii="Times New Roman" w:hAnsi="Times New Roman" w:cs="Times New Roman"/>
          <w:bCs/>
          <w:sz w:val="24"/>
          <w:szCs w:val="24"/>
        </w:rPr>
        <w:t xml:space="preserve"> Федерального закона</w:t>
      </w:r>
      <w:proofErr w:type="gramEnd"/>
      <w:r>
        <w:rPr>
          <w:rFonts w:ascii="Times New Roman" w:hAnsi="Times New Roman" w:cs="Times New Roman"/>
          <w:bCs/>
          <w:sz w:val="24"/>
          <w:szCs w:val="24"/>
        </w:rPr>
        <w:t xml:space="preserve"> от 27.07.2010 № 210-ФЗ «Об организации предоставления государственных и муниципальных услуг»;</w:t>
      </w:r>
    </w:p>
    <w:p w:rsidR="00E67D53" w:rsidRDefault="00E67D53" w:rsidP="00E67D53">
      <w:pPr>
        <w:pStyle w:val="10"/>
        <w:tabs>
          <w:tab w:val="left" w:pos="142"/>
          <w:tab w:val="left" w:pos="284"/>
          <w:tab w:val="left" w:pos="567"/>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67D53" w:rsidRDefault="00E67D53" w:rsidP="00E67D53">
      <w:pPr>
        <w:widowControl w:val="0"/>
        <w:spacing w:line="100" w:lineRule="atLeast"/>
        <w:ind w:firstLine="709"/>
        <w:jc w:val="both"/>
      </w:pPr>
    </w:p>
    <w:p w:rsidR="00E67D53" w:rsidRDefault="00E67D53" w:rsidP="00E67D53">
      <w:pPr>
        <w:spacing w:line="100" w:lineRule="atLeast"/>
        <w:ind w:firstLine="709"/>
        <w:jc w:val="center"/>
        <w:rPr>
          <w:b/>
        </w:rPr>
      </w:pPr>
      <w:r>
        <w:rPr>
          <w:b/>
        </w:rPr>
        <w:t>2.9. Исчерпывающий перечень оснований для отказа в приеме документов, необходимых для предоставления муниципальной услуги</w:t>
      </w:r>
    </w:p>
    <w:p w:rsidR="00E67D53" w:rsidRDefault="00E67D53" w:rsidP="00E67D53">
      <w:pPr>
        <w:tabs>
          <w:tab w:val="left" w:pos="142"/>
          <w:tab w:val="left" w:pos="851"/>
          <w:tab w:val="left" w:pos="993"/>
        </w:tabs>
        <w:spacing w:line="100" w:lineRule="atLeast"/>
        <w:jc w:val="both"/>
      </w:pPr>
      <w:r>
        <w:t xml:space="preserve">       2.9.1. В приеме документов, необходимых для предоставления муниципальной услуги может быть отказано в следующих случаях:</w:t>
      </w:r>
    </w:p>
    <w:p w:rsidR="00E67D53" w:rsidRDefault="00E67D53" w:rsidP="00E67D53">
      <w:pPr>
        <w:autoSpaceDE w:val="0"/>
        <w:ind w:firstLine="426"/>
        <w:jc w:val="both"/>
        <w:rPr>
          <w:color w:val="000000"/>
        </w:rPr>
      </w:pPr>
      <w:r>
        <w:rPr>
          <w:color w:val="000000"/>
        </w:rPr>
        <w:t>непредставление оригиналов документов, предусмотренных частью 2.6 настоящего Регламента, если представленные копии не заверены нотариально;</w:t>
      </w:r>
    </w:p>
    <w:p w:rsidR="00E67D53" w:rsidRDefault="00E67D53" w:rsidP="00E67D53">
      <w:pPr>
        <w:ind w:firstLine="426"/>
        <w:jc w:val="both"/>
      </w:pPr>
      <w:r>
        <w:t>заявление не поддается прочтению, содержит нецензурные либо оскорбительные выражения;</w:t>
      </w:r>
    </w:p>
    <w:p w:rsidR="00E67D53" w:rsidRDefault="00E67D53" w:rsidP="00E67D53">
      <w:pPr>
        <w:ind w:firstLine="426"/>
        <w:jc w:val="both"/>
      </w:pPr>
      <w:r>
        <w:t>в заявлении не указана фамилия, имя, отчество, почтовый адрес заявителя или отсутствует его подпись;</w:t>
      </w:r>
    </w:p>
    <w:p w:rsidR="00E67D53" w:rsidRDefault="00E67D53" w:rsidP="00E67D53">
      <w:pPr>
        <w:jc w:val="both"/>
      </w:pPr>
      <w:r>
        <w:t xml:space="preserve">      за получением муниципальной услуги обратилось ненадлежащее лицо.</w:t>
      </w:r>
    </w:p>
    <w:p w:rsidR="00E67D53" w:rsidRDefault="00E67D53" w:rsidP="00E67D53">
      <w:pPr>
        <w:spacing w:line="100" w:lineRule="atLeast"/>
        <w:ind w:firstLine="426"/>
        <w:jc w:val="both"/>
      </w:pPr>
    </w:p>
    <w:p w:rsidR="00E67D53" w:rsidRDefault="00E67D53" w:rsidP="00E67D53">
      <w:pPr>
        <w:spacing w:line="100" w:lineRule="atLeast"/>
        <w:ind w:firstLine="709"/>
        <w:jc w:val="center"/>
        <w:rPr>
          <w:b/>
        </w:rPr>
      </w:pPr>
      <w:r>
        <w:rPr>
          <w:b/>
        </w:rPr>
        <w:t>2.10. Исчерпывающий перечень оснований для приостановления или отказа в предоставлении муниципальной услуги</w:t>
      </w:r>
    </w:p>
    <w:p w:rsidR="00E67D53" w:rsidRDefault="00E67D53" w:rsidP="00E67D53">
      <w:pPr>
        <w:spacing w:line="100" w:lineRule="atLeast"/>
        <w:jc w:val="both"/>
      </w:pPr>
      <w:r>
        <w:t xml:space="preserve">       2.10.1. Отказ в </w:t>
      </w:r>
      <w:r>
        <w:rPr>
          <w:rFonts w:eastAsia="PMingLiU"/>
          <w:bCs/>
        </w:rPr>
        <w:t xml:space="preserve">предоставление </w:t>
      </w:r>
      <w:r>
        <w:t xml:space="preserve">разрешения на вступление в брак </w:t>
      </w:r>
      <w:proofErr w:type="gramStart"/>
      <w:r>
        <w:t>лицам, достигшим возраста шестнадцати лет допускается</w:t>
      </w:r>
      <w:proofErr w:type="gramEnd"/>
      <w:r>
        <w:t xml:space="preserve"> в случае, если:</w:t>
      </w:r>
    </w:p>
    <w:p w:rsidR="00E67D53" w:rsidRDefault="00E67D53" w:rsidP="00E67D53">
      <w:pPr>
        <w:pStyle w:val="33"/>
        <w:spacing w:after="0"/>
        <w:jc w:val="both"/>
        <w:rPr>
          <w:sz w:val="24"/>
          <w:szCs w:val="24"/>
        </w:rPr>
      </w:pPr>
      <w:r>
        <w:rPr>
          <w:sz w:val="24"/>
          <w:szCs w:val="24"/>
        </w:rPr>
        <w:t xml:space="preserve">  2.8.1. Заявитель не имеет постоянной регистрации в  администрации </w:t>
      </w:r>
      <w:r w:rsidR="00316117">
        <w:rPr>
          <w:sz w:val="24"/>
          <w:szCs w:val="24"/>
        </w:rPr>
        <w:t xml:space="preserve">Шумаковского </w:t>
      </w:r>
      <w:r>
        <w:rPr>
          <w:sz w:val="24"/>
          <w:szCs w:val="24"/>
        </w:rPr>
        <w:t>сельсовета.</w:t>
      </w:r>
    </w:p>
    <w:p w:rsidR="00E67D53" w:rsidRDefault="00E67D53" w:rsidP="00E67D53">
      <w:pPr>
        <w:pStyle w:val="33"/>
        <w:spacing w:after="0"/>
        <w:jc w:val="both"/>
        <w:rPr>
          <w:sz w:val="24"/>
          <w:szCs w:val="24"/>
        </w:rPr>
      </w:pPr>
      <w:r>
        <w:rPr>
          <w:sz w:val="24"/>
          <w:szCs w:val="24"/>
        </w:rPr>
        <w:t xml:space="preserve">  2.8.2. Заявитель не является гражданином Российской Федерации.</w:t>
      </w:r>
    </w:p>
    <w:p w:rsidR="00E67D53" w:rsidRDefault="00E67D53" w:rsidP="00E67D53">
      <w:pPr>
        <w:pStyle w:val="33"/>
        <w:spacing w:after="0"/>
        <w:ind w:left="0"/>
        <w:jc w:val="both"/>
        <w:rPr>
          <w:sz w:val="24"/>
          <w:szCs w:val="24"/>
        </w:rPr>
      </w:pPr>
      <w:r>
        <w:rPr>
          <w:sz w:val="24"/>
          <w:szCs w:val="24"/>
        </w:rPr>
        <w:t xml:space="preserve">       2.8.3. У заявителя отсутствует уважительная причина для выдачи разрешения на вступление в брак.</w:t>
      </w:r>
    </w:p>
    <w:p w:rsidR="00E67D53" w:rsidRDefault="00E67D53" w:rsidP="00E67D53">
      <w:pPr>
        <w:pStyle w:val="33"/>
        <w:spacing w:after="0"/>
        <w:jc w:val="both"/>
        <w:rPr>
          <w:sz w:val="24"/>
          <w:szCs w:val="24"/>
        </w:rPr>
      </w:pPr>
      <w:r>
        <w:rPr>
          <w:sz w:val="24"/>
          <w:szCs w:val="24"/>
        </w:rPr>
        <w:t xml:space="preserve">  2.8.4. Заявитель не достиг возраста 16 лет.</w:t>
      </w:r>
    </w:p>
    <w:p w:rsidR="00E67D53" w:rsidRDefault="00E67D53" w:rsidP="00E67D53">
      <w:pPr>
        <w:pStyle w:val="33"/>
        <w:spacing w:after="0"/>
        <w:ind w:left="0"/>
        <w:jc w:val="both"/>
        <w:rPr>
          <w:sz w:val="28"/>
          <w:szCs w:val="28"/>
        </w:rPr>
      </w:pPr>
      <w:r>
        <w:rPr>
          <w:sz w:val="24"/>
          <w:szCs w:val="24"/>
        </w:rPr>
        <w:t xml:space="preserve">       2.8.5. Отсутствие в предоставленных заявителем документах необходимых сведений и (или) наличие в них неустранимых противоречий</w:t>
      </w:r>
      <w:r>
        <w:rPr>
          <w:sz w:val="28"/>
          <w:szCs w:val="28"/>
        </w:rPr>
        <w:t>.</w:t>
      </w:r>
    </w:p>
    <w:p w:rsidR="00E67D53" w:rsidRDefault="00E67D53" w:rsidP="00E67D53">
      <w:pPr>
        <w:spacing w:line="100" w:lineRule="atLeast"/>
        <w:jc w:val="both"/>
      </w:pPr>
      <w:r>
        <w:t xml:space="preserve">       2.10.2. Решение об отказе в разрешении на вступление в брак лицам, достигшим возраста шестнадцати лет должно содержать основания отказа с обязательной ссылкой на нарушения.</w:t>
      </w:r>
    </w:p>
    <w:p w:rsidR="00E67D53" w:rsidRDefault="00E67D53" w:rsidP="00E67D53">
      <w:pPr>
        <w:spacing w:line="100" w:lineRule="atLeast"/>
        <w:ind w:firstLine="426"/>
        <w:jc w:val="both"/>
      </w:pPr>
      <w:r>
        <w:t xml:space="preserve"> 2.10.3. Решение об отказе в разрешении на вступление в брак </w:t>
      </w:r>
      <w:proofErr w:type="gramStart"/>
      <w:r>
        <w:t>лицам, достигшим возраста шестнадцати лет выдается</w:t>
      </w:r>
      <w:proofErr w:type="gramEnd"/>
      <w:r>
        <w:t xml:space="preserve">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E67D53" w:rsidRDefault="00E67D53" w:rsidP="00E67D53">
      <w:pPr>
        <w:spacing w:line="100" w:lineRule="atLeast"/>
        <w:ind w:firstLine="426"/>
        <w:jc w:val="both"/>
      </w:pPr>
      <w:r>
        <w:t>2.10.4. Оснований для приостановления предоставления муниципальной услуги законодательством Российской Федерации не предусмотрено.</w:t>
      </w:r>
    </w:p>
    <w:p w:rsidR="00E67D53" w:rsidRDefault="00E67D53" w:rsidP="00E67D53">
      <w:pPr>
        <w:spacing w:line="100" w:lineRule="atLeast"/>
        <w:ind w:firstLine="426"/>
        <w:jc w:val="both"/>
      </w:pPr>
    </w:p>
    <w:p w:rsidR="00E67D53" w:rsidRDefault="00E67D53" w:rsidP="00E67D53">
      <w:pPr>
        <w:widowControl w:val="0"/>
        <w:spacing w:line="100" w:lineRule="atLeast"/>
        <w:jc w:val="center"/>
        <w:rPr>
          <w:b/>
        </w:rPr>
      </w:pPr>
      <w:r>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E67D53" w:rsidRDefault="00E67D53" w:rsidP="00E67D53">
      <w:pPr>
        <w:widowControl w:val="0"/>
        <w:spacing w:line="100" w:lineRule="atLeast"/>
        <w:ind w:firstLine="709"/>
        <w:jc w:val="both"/>
      </w:pPr>
      <w:r>
        <w:t>Перечень услуг, которые являются необходимыми и обязательными для предоставления муниципальной услуги не предусмотрен.</w:t>
      </w:r>
    </w:p>
    <w:p w:rsidR="00E67D53" w:rsidRDefault="00E67D53" w:rsidP="00E67D53">
      <w:pPr>
        <w:widowControl w:val="0"/>
        <w:spacing w:line="100" w:lineRule="atLeast"/>
        <w:ind w:firstLine="709"/>
        <w:jc w:val="both"/>
        <w:rPr>
          <w:b/>
        </w:rPr>
      </w:pPr>
    </w:p>
    <w:p w:rsidR="00E67D53" w:rsidRDefault="00E67D53" w:rsidP="00E67D53">
      <w:pPr>
        <w:widowControl w:val="0"/>
        <w:spacing w:line="100" w:lineRule="atLeast"/>
        <w:ind w:firstLine="709"/>
        <w:jc w:val="both"/>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E67D53" w:rsidRDefault="00E67D53" w:rsidP="00E67D53">
      <w:pPr>
        <w:widowControl w:val="0"/>
        <w:spacing w:line="100" w:lineRule="atLeast"/>
        <w:jc w:val="both"/>
      </w:pPr>
      <w:r>
        <w:t xml:space="preserve">       Муниципальная услуга предоставляется без взимания государственной пошлины или иной платы.</w:t>
      </w:r>
    </w:p>
    <w:p w:rsidR="00E67D53" w:rsidRDefault="00E67D53" w:rsidP="00E67D53">
      <w:pPr>
        <w:widowControl w:val="0"/>
        <w:spacing w:line="100" w:lineRule="atLeast"/>
        <w:ind w:firstLine="709"/>
        <w:jc w:val="both"/>
      </w:pPr>
    </w:p>
    <w:p w:rsidR="00E67D53" w:rsidRDefault="00E67D53" w:rsidP="00E67D53">
      <w:pPr>
        <w:widowControl w:val="0"/>
        <w:spacing w:line="100" w:lineRule="atLeast"/>
        <w:ind w:firstLine="709"/>
        <w:jc w:val="both"/>
        <w:rPr>
          <w:b/>
        </w:rPr>
      </w:pPr>
      <w:r>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D53" w:rsidRDefault="00E67D53" w:rsidP="00E67D53">
      <w:pPr>
        <w:widowControl w:val="0"/>
        <w:spacing w:line="100" w:lineRule="atLeast"/>
        <w:jc w:val="both"/>
      </w:pPr>
      <w:r>
        <w:t xml:space="preserve">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E67D53" w:rsidRDefault="00E67D53" w:rsidP="00E67D53">
      <w:pPr>
        <w:widowControl w:val="0"/>
        <w:spacing w:line="100" w:lineRule="atLeast"/>
        <w:ind w:firstLine="709"/>
        <w:jc w:val="both"/>
      </w:pPr>
    </w:p>
    <w:p w:rsidR="00E67D53" w:rsidRDefault="00E67D53" w:rsidP="00E67D53">
      <w:pPr>
        <w:widowControl w:val="0"/>
        <w:spacing w:line="100" w:lineRule="atLeast"/>
        <w:ind w:firstLine="709"/>
        <w:jc w:val="both"/>
        <w:rPr>
          <w:b/>
        </w:rPr>
      </w:pPr>
      <w:r>
        <w:rPr>
          <w:b/>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67D53" w:rsidRDefault="00E67D53" w:rsidP="00E67D53">
      <w:pPr>
        <w:widowControl w:val="0"/>
        <w:spacing w:line="100" w:lineRule="atLeast"/>
        <w:jc w:val="both"/>
      </w:pPr>
      <w:r>
        <w:t xml:space="preserve">       Максимальное время ожидания в очереди при подаче запроса о предоставлении муниципальной услуги - до  15 минут.</w:t>
      </w:r>
    </w:p>
    <w:p w:rsidR="00E67D53" w:rsidRDefault="00E67D53" w:rsidP="00E67D53">
      <w:pPr>
        <w:widowControl w:val="0"/>
        <w:spacing w:line="100" w:lineRule="atLeast"/>
        <w:jc w:val="both"/>
      </w:pPr>
      <w:r>
        <w:t xml:space="preserve">       Максимальное время ожидания при получении результата предоставления муниципальной услуги - до  15 минут.</w:t>
      </w:r>
    </w:p>
    <w:p w:rsidR="00E67D53" w:rsidRDefault="00E67D53" w:rsidP="00E67D53">
      <w:pPr>
        <w:widowControl w:val="0"/>
        <w:spacing w:line="100" w:lineRule="atLeast"/>
        <w:ind w:firstLine="709"/>
        <w:jc w:val="both"/>
      </w:pPr>
    </w:p>
    <w:p w:rsidR="00E67D53" w:rsidRDefault="00E67D53" w:rsidP="00E67D53">
      <w:pPr>
        <w:widowControl w:val="0"/>
        <w:spacing w:line="100" w:lineRule="atLeast"/>
        <w:ind w:firstLine="709"/>
        <w:jc w:val="center"/>
        <w:rPr>
          <w:b/>
        </w:rPr>
      </w:pPr>
      <w:r>
        <w:rPr>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7D53" w:rsidRDefault="00E67D53" w:rsidP="00E67D53">
      <w:pPr>
        <w:widowControl w:val="0"/>
        <w:spacing w:line="100" w:lineRule="atLeast"/>
        <w:ind w:firstLine="709"/>
        <w:jc w:val="center"/>
        <w:rPr>
          <w:b/>
        </w:rPr>
      </w:pPr>
    </w:p>
    <w:p w:rsidR="00E67D53" w:rsidRDefault="00E67D53" w:rsidP="00E67D53">
      <w:pPr>
        <w:widowControl w:val="0"/>
        <w:spacing w:line="100" w:lineRule="atLeast"/>
      </w:pPr>
      <w:r>
        <w:t xml:space="preserve">       Срок регистрации запроса заявителя о предоставлении муниципальной услуги в Администрации и МФЦ не может быть более 15 минут.</w:t>
      </w:r>
    </w:p>
    <w:p w:rsidR="00E67D53" w:rsidRDefault="00E67D53" w:rsidP="00E67D53">
      <w:pPr>
        <w:spacing w:line="100" w:lineRule="atLeast"/>
        <w:jc w:val="both"/>
      </w:pPr>
      <w:r>
        <w:t xml:space="preserve">       Запрос заявителя о предоставлении муниципальной услуги регистрируется в порядке общего делопроизводства.</w:t>
      </w:r>
    </w:p>
    <w:p w:rsidR="00E67D53" w:rsidRDefault="00E67D53" w:rsidP="00E67D53">
      <w:pPr>
        <w:widowControl w:val="0"/>
        <w:spacing w:line="100" w:lineRule="atLeast"/>
        <w:ind w:firstLine="709"/>
        <w:jc w:val="both"/>
      </w:pPr>
    </w:p>
    <w:p w:rsidR="00E67D53" w:rsidRDefault="00E67D53" w:rsidP="00E67D53">
      <w:pPr>
        <w:widowControl w:val="0"/>
        <w:spacing w:line="100" w:lineRule="atLeast"/>
        <w:ind w:firstLine="709"/>
        <w:jc w:val="center"/>
        <w:rPr>
          <w:b/>
        </w:rPr>
      </w:pPr>
      <w:r>
        <w:rPr>
          <w:b/>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b/>
        </w:rPr>
        <w:t>мультимедийной</w:t>
      </w:r>
      <w:proofErr w:type="spellEnd"/>
      <w:r>
        <w:rPr>
          <w:b/>
        </w:rPr>
        <w:t xml:space="preserve"> информации о порядке предоставления муниципальной услуги</w:t>
      </w:r>
    </w:p>
    <w:p w:rsidR="00E67D53" w:rsidRDefault="00E67D53" w:rsidP="00E67D53">
      <w:pPr>
        <w:widowControl w:val="0"/>
        <w:spacing w:line="100" w:lineRule="atLeast"/>
        <w:jc w:val="both"/>
      </w:pPr>
      <w:r>
        <w:rPr>
          <w:b/>
        </w:rPr>
        <w:t xml:space="preserve">        </w:t>
      </w:r>
      <w:r>
        <w:t>2.16.1. Требования к помещениям Администрации, в которых предоставляется муниципальная услуга, к местам ожидания и приема заявителей.</w:t>
      </w:r>
    </w:p>
    <w:p w:rsidR="00E67D53" w:rsidRDefault="00E67D53" w:rsidP="00E67D53">
      <w:pPr>
        <w:widowControl w:val="0"/>
        <w:spacing w:line="100" w:lineRule="atLeast"/>
        <w:ind w:firstLine="426"/>
        <w:jc w:val="both"/>
      </w:pPr>
      <w:r>
        <w:t>Здание, в котором расположена Администрация, оборудуется входом для свободного доступа заявителей в помещение, в том числе и для инвалидов.</w:t>
      </w:r>
    </w:p>
    <w:p w:rsidR="00E67D53" w:rsidRDefault="00E67D53" w:rsidP="00E67D53">
      <w:pPr>
        <w:widowControl w:val="0"/>
        <w:spacing w:line="100" w:lineRule="atLeast"/>
        <w:ind w:firstLine="426"/>
        <w:jc w:val="both"/>
      </w:pPr>
      <w: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E67D53" w:rsidRDefault="00E67D53" w:rsidP="00E67D53">
      <w:pPr>
        <w:widowControl w:val="0"/>
        <w:spacing w:line="100" w:lineRule="atLeast"/>
        <w:ind w:firstLine="426"/>
        <w:jc w:val="both"/>
      </w:pPr>
      <w:r>
        <w:t xml:space="preserve">наименование; </w:t>
      </w:r>
    </w:p>
    <w:p w:rsidR="00E67D53" w:rsidRDefault="00E67D53" w:rsidP="00E67D53">
      <w:pPr>
        <w:widowControl w:val="0"/>
        <w:spacing w:line="100" w:lineRule="atLeast"/>
        <w:ind w:firstLine="426"/>
        <w:jc w:val="both"/>
      </w:pPr>
      <w:r>
        <w:t>место нахождения;</w:t>
      </w:r>
    </w:p>
    <w:p w:rsidR="00E67D53" w:rsidRDefault="00E67D53" w:rsidP="00E67D53">
      <w:pPr>
        <w:widowControl w:val="0"/>
        <w:spacing w:line="100" w:lineRule="atLeast"/>
        <w:ind w:firstLine="426"/>
        <w:jc w:val="both"/>
      </w:pPr>
      <w:r>
        <w:lastRenderedPageBreak/>
        <w:t>график работы.</w:t>
      </w:r>
    </w:p>
    <w:p w:rsidR="00E67D53" w:rsidRDefault="00E67D53" w:rsidP="00E67D53">
      <w:pPr>
        <w:widowControl w:val="0"/>
        <w:spacing w:line="100" w:lineRule="atLeast"/>
        <w:ind w:firstLine="426"/>
        <w:jc w:val="both"/>
      </w:pPr>
      <w:r>
        <w:t>Места ожидания должны соответствовать комфортным условиям для заявителей и оптимальным условиям работы специалистов Администрации.</w:t>
      </w:r>
    </w:p>
    <w:p w:rsidR="00E67D53" w:rsidRDefault="00E67D53" w:rsidP="00E67D53">
      <w:pPr>
        <w:widowControl w:val="0"/>
        <w:spacing w:line="100" w:lineRule="atLeast"/>
        <w:ind w:firstLine="426"/>
        <w:jc w:val="both"/>
      </w:pPr>
      <w: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E67D53" w:rsidRDefault="00E67D53" w:rsidP="00E67D53">
      <w:pPr>
        <w:widowControl w:val="0"/>
        <w:spacing w:line="100" w:lineRule="atLeast"/>
        <w:ind w:firstLine="426"/>
        <w:jc w:val="both"/>
      </w:pPr>
      <w: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E67D53" w:rsidRDefault="00E67D53" w:rsidP="00E67D53">
      <w:pPr>
        <w:widowControl w:val="0"/>
        <w:spacing w:line="100" w:lineRule="atLeast"/>
        <w:ind w:firstLine="426"/>
        <w:jc w:val="both"/>
      </w:pPr>
      <w:r>
        <w:t>номера кабинета;</w:t>
      </w:r>
    </w:p>
    <w:p w:rsidR="00E67D53" w:rsidRDefault="00E67D53" w:rsidP="00E67D53">
      <w:pPr>
        <w:widowControl w:val="0"/>
        <w:spacing w:line="100" w:lineRule="atLeast"/>
        <w:ind w:firstLine="426"/>
        <w:jc w:val="both"/>
      </w:pPr>
      <w:r>
        <w:t>фамилии, имени, отчества и должности специалиста, осуществляющего прием и выдачу документов;</w:t>
      </w:r>
    </w:p>
    <w:p w:rsidR="00E67D53" w:rsidRDefault="00E67D53" w:rsidP="00E67D53">
      <w:pPr>
        <w:widowControl w:val="0"/>
        <w:spacing w:line="100" w:lineRule="atLeast"/>
        <w:ind w:firstLine="426"/>
        <w:jc w:val="both"/>
      </w:pPr>
      <w:r>
        <w:t>времени перерыва, технического перерыва.</w:t>
      </w:r>
    </w:p>
    <w:p w:rsidR="00E67D53" w:rsidRDefault="00E67D53" w:rsidP="00E67D53">
      <w:pPr>
        <w:widowControl w:val="0"/>
        <w:spacing w:line="100" w:lineRule="atLeast"/>
        <w:ind w:firstLine="426"/>
        <w:jc w:val="both"/>
      </w:pPr>
      <w: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E67D53" w:rsidRDefault="00E67D53" w:rsidP="00E67D53">
      <w:pPr>
        <w:widowControl w:val="0"/>
        <w:spacing w:line="100" w:lineRule="atLeast"/>
        <w:ind w:firstLine="426"/>
        <w:jc w:val="both"/>
      </w:pPr>
      <w:r>
        <w:t>2.16.2. Требования к размещению и оформлению визуальной, текстовой информации в Администрации:</w:t>
      </w:r>
    </w:p>
    <w:p w:rsidR="00E67D53" w:rsidRDefault="00E67D53" w:rsidP="00E67D53">
      <w:pPr>
        <w:widowControl w:val="0"/>
        <w:spacing w:line="100" w:lineRule="atLeast"/>
        <w:ind w:firstLine="426"/>
        <w:jc w:val="both"/>
      </w:pPr>
      <w: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E67D53" w:rsidRDefault="00E67D53" w:rsidP="00E67D53">
      <w:pPr>
        <w:widowControl w:val="0"/>
        <w:spacing w:line="100" w:lineRule="atLeast"/>
        <w:ind w:firstLine="426"/>
        <w:jc w:val="both"/>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E67D53" w:rsidRDefault="00E67D53" w:rsidP="00E67D53">
      <w:pPr>
        <w:widowControl w:val="0"/>
        <w:spacing w:line="100" w:lineRule="atLeast"/>
        <w:ind w:firstLine="426"/>
        <w:jc w:val="both"/>
      </w:pPr>
      <w:r>
        <w:t>информация о размещении работников Администрации;</w:t>
      </w:r>
    </w:p>
    <w:p w:rsidR="00E67D53" w:rsidRDefault="00E67D53" w:rsidP="00E67D53">
      <w:pPr>
        <w:widowControl w:val="0"/>
        <w:spacing w:line="100" w:lineRule="atLeast"/>
        <w:ind w:firstLine="426"/>
        <w:jc w:val="both"/>
      </w:pPr>
      <w:r>
        <w:t>перечень услуг, предоставляемых Администрацией;</w:t>
      </w:r>
    </w:p>
    <w:p w:rsidR="00E67D53" w:rsidRDefault="00E67D53" w:rsidP="00E67D53">
      <w:pPr>
        <w:widowControl w:val="0"/>
        <w:spacing w:line="100" w:lineRule="atLeast"/>
        <w:ind w:firstLine="426"/>
        <w:jc w:val="both"/>
      </w:pPr>
      <w:r>
        <w:t>перечень документов, необходимых для предоставления муниципальной услуги, и требования, предъявляемые к документам;</w:t>
      </w:r>
    </w:p>
    <w:p w:rsidR="00E67D53" w:rsidRDefault="00E67D53" w:rsidP="00E67D53">
      <w:pPr>
        <w:widowControl w:val="0"/>
        <w:spacing w:line="100" w:lineRule="atLeast"/>
        <w:ind w:firstLine="426"/>
        <w:jc w:val="both"/>
      </w:pPr>
      <w:r>
        <w:t>сроки предоставления муниципальной услуги.</w:t>
      </w:r>
    </w:p>
    <w:p w:rsidR="00E67D53" w:rsidRDefault="00E67D53" w:rsidP="00E67D53">
      <w:pPr>
        <w:widowControl w:val="0"/>
        <w:spacing w:line="100" w:lineRule="atLeast"/>
        <w:ind w:firstLine="426"/>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E67D53" w:rsidRDefault="00E67D53" w:rsidP="00E67D53">
      <w:pPr>
        <w:spacing w:line="100" w:lineRule="atLeast"/>
        <w:ind w:firstLine="709"/>
        <w:jc w:val="center"/>
      </w:pPr>
    </w:p>
    <w:p w:rsidR="00E67D53" w:rsidRDefault="00E67D53" w:rsidP="00E67D53">
      <w:pPr>
        <w:spacing w:line="100" w:lineRule="atLeast"/>
        <w:ind w:firstLine="709"/>
        <w:jc w:val="center"/>
        <w:rPr>
          <w:b/>
        </w:rPr>
      </w:pPr>
      <w:r>
        <w:rPr>
          <w:b/>
        </w:rPr>
        <w:t>2.17. Показатели доступности и качества муниципальной услуги</w:t>
      </w:r>
    </w:p>
    <w:p w:rsidR="00E67D53" w:rsidRDefault="00E67D53" w:rsidP="00E67D53">
      <w:pPr>
        <w:autoSpaceDE w:val="0"/>
        <w:jc w:val="center"/>
        <w:rPr>
          <w:b/>
          <w:bCs/>
          <w:color w:val="000000"/>
        </w:rPr>
      </w:pPr>
    </w:p>
    <w:p w:rsidR="00E67D53" w:rsidRDefault="00E67D53" w:rsidP="00E67D53">
      <w:pPr>
        <w:autoSpaceDE w:val="0"/>
        <w:jc w:val="center"/>
        <w:rPr>
          <w:b/>
          <w:bCs/>
          <w:color w:val="000000"/>
        </w:rPr>
      </w:pPr>
      <w:r>
        <w:rPr>
          <w:b/>
          <w:bCs/>
          <w:color w:val="000000"/>
        </w:rPr>
        <w:t>Показатели доступности муниципальной услуги:</w:t>
      </w:r>
    </w:p>
    <w:p w:rsidR="00E67D53" w:rsidRDefault="00E67D53" w:rsidP="00E67D53">
      <w:pPr>
        <w:widowControl w:val="0"/>
        <w:autoSpaceDE w:val="0"/>
        <w:jc w:val="both"/>
        <w:rPr>
          <w:color w:val="000000"/>
        </w:rPr>
      </w:pPr>
      <w:r>
        <w:rPr>
          <w:color w:val="000000"/>
        </w:rPr>
        <w:t xml:space="preserve">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E67D53" w:rsidRDefault="00E67D53" w:rsidP="00E67D53">
      <w:pPr>
        <w:widowControl w:val="0"/>
        <w:autoSpaceDE w:val="0"/>
        <w:ind w:firstLine="426"/>
        <w:jc w:val="both"/>
        <w:rPr>
          <w:color w:val="000000"/>
        </w:rPr>
      </w:pPr>
      <w:r>
        <w:rPr>
          <w:color w:val="00000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67D53" w:rsidRDefault="00E67D53" w:rsidP="00E67D53">
      <w:pPr>
        <w:widowControl w:val="0"/>
        <w:autoSpaceDE w:val="0"/>
        <w:ind w:firstLine="426"/>
        <w:jc w:val="both"/>
        <w:rPr>
          <w:color w:val="000000"/>
        </w:rPr>
      </w:pPr>
      <w:r>
        <w:rPr>
          <w:color w:val="00000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67D53" w:rsidRDefault="00E67D53" w:rsidP="00E67D53">
      <w:pPr>
        <w:widowControl w:val="0"/>
        <w:autoSpaceDE w:val="0"/>
        <w:ind w:firstLine="426"/>
        <w:jc w:val="both"/>
        <w:rPr>
          <w:color w:val="000000"/>
        </w:rPr>
      </w:pPr>
      <w:r>
        <w:rPr>
          <w:color w:val="000000"/>
        </w:rPr>
        <w:t>доступность обращения за предоставлением государственной услуги, в том числе для лиц с ограниченными возможностями здоровья.</w:t>
      </w:r>
    </w:p>
    <w:p w:rsidR="00E67D53" w:rsidRDefault="00E67D53" w:rsidP="00E67D53">
      <w:pPr>
        <w:widowControl w:val="0"/>
        <w:autoSpaceDE w:val="0"/>
        <w:ind w:firstLine="426"/>
        <w:jc w:val="both"/>
        <w:rPr>
          <w:color w:val="000000"/>
        </w:rPr>
      </w:pPr>
      <w:r>
        <w:rPr>
          <w:color w:val="000000"/>
        </w:rPr>
        <w:t>предоставление муниципальной услуги в многофункциональном центре предоставления государственных и муниципальных услуг.</w:t>
      </w:r>
    </w:p>
    <w:p w:rsidR="00E67D53" w:rsidRDefault="00E67D53" w:rsidP="00E67D53">
      <w:pPr>
        <w:widowControl w:val="0"/>
        <w:autoSpaceDE w:val="0"/>
        <w:ind w:firstLine="426"/>
        <w:jc w:val="both"/>
        <w:rPr>
          <w:color w:val="000000"/>
        </w:rPr>
      </w:pPr>
    </w:p>
    <w:p w:rsidR="00E67D53" w:rsidRDefault="00E67D53" w:rsidP="00E67D53">
      <w:pPr>
        <w:autoSpaceDE w:val="0"/>
        <w:jc w:val="center"/>
        <w:rPr>
          <w:b/>
          <w:bCs/>
          <w:color w:val="000000"/>
        </w:rPr>
      </w:pPr>
      <w:r>
        <w:rPr>
          <w:b/>
          <w:bCs/>
          <w:color w:val="000000"/>
        </w:rPr>
        <w:t>Показатели качества муниципальной услуги:</w:t>
      </w:r>
    </w:p>
    <w:p w:rsidR="00E67D53" w:rsidRDefault="00E67D53" w:rsidP="00E67D53">
      <w:pPr>
        <w:widowControl w:val="0"/>
        <w:autoSpaceDE w:val="0"/>
        <w:ind w:firstLine="426"/>
        <w:jc w:val="both"/>
        <w:rPr>
          <w:color w:val="000000"/>
        </w:rPr>
      </w:pPr>
      <w:r>
        <w:rPr>
          <w:color w:val="000000"/>
        </w:rPr>
        <w:t>полнота и актуальность информации о порядке предоставления муниципальной услуги;</w:t>
      </w:r>
    </w:p>
    <w:p w:rsidR="00E67D53" w:rsidRDefault="00E67D53" w:rsidP="00E67D53">
      <w:pPr>
        <w:widowControl w:val="0"/>
        <w:autoSpaceDE w:val="0"/>
        <w:ind w:firstLine="426"/>
        <w:jc w:val="both"/>
        <w:rPr>
          <w:color w:val="000000"/>
        </w:rPr>
      </w:pPr>
      <w:r>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7D53" w:rsidRDefault="00E67D53" w:rsidP="00E67D53">
      <w:pPr>
        <w:widowControl w:val="0"/>
        <w:autoSpaceDE w:val="0"/>
        <w:ind w:firstLine="426"/>
        <w:jc w:val="both"/>
        <w:rPr>
          <w:color w:val="000000"/>
        </w:rPr>
      </w:pPr>
      <w:r>
        <w:rPr>
          <w:color w:val="000000"/>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67D53" w:rsidRDefault="00E67D53" w:rsidP="00E67D53">
      <w:pPr>
        <w:widowControl w:val="0"/>
        <w:autoSpaceDE w:val="0"/>
        <w:ind w:firstLine="426"/>
        <w:jc w:val="both"/>
        <w:rPr>
          <w:color w:val="000000"/>
        </w:rPr>
      </w:pPr>
      <w:r>
        <w:rPr>
          <w:color w:val="000000"/>
        </w:rPr>
        <w:t>количество взаимодействия заявителя с должностными лицами при предоставлении муниципальной услуги;</w:t>
      </w:r>
    </w:p>
    <w:p w:rsidR="00E67D53" w:rsidRDefault="00E67D53" w:rsidP="00E67D53">
      <w:pPr>
        <w:widowControl w:val="0"/>
        <w:autoSpaceDE w:val="0"/>
        <w:ind w:firstLine="426"/>
        <w:jc w:val="both"/>
        <w:rPr>
          <w:color w:val="000000"/>
        </w:rPr>
      </w:pPr>
      <w:r>
        <w:rPr>
          <w:color w:val="000000"/>
        </w:rPr>
        <w:t>отсутствием очередей при приеме и выдаче документов заявителям;</w:t>
      </w:r>
    </w:p>
    <w:p w:rsidR="00E67D53" w:rsidRDefault="00E67D53" w:rsidP="00E67D53">
      <w:pPr>
        <w:widowControl w:val="0"/>
        <w:autoSpaceDE w:val="0"/>
        <w:ind w:firstLine="426"/>
        <w:jc w:val="both"/>
        <w:rPr>
          <w:color w:val="000000"/>
        </w:rPr>
      </w:pPr>
      <w:r>
        <w:rPr>
          <w:color w:val="000000"/>
        </w:rPr>
        <w:t>отсутствием обоснованных жалоб на действия (бездействие) специалистов и уполномоченных должностных лиц;</w:t>
      </w:r>
    </w:p>
    <w:p w:rsidR="00E67D53" w:rsidRDefault="00E67D53" w:rsidP="00E67D53">
      <w:pPr>
        <w:widowControl w:val="0"/>
        <w:autoSpaceDE w:val="0"/>
        <w:ind w:firstLine="426"/>
        <w:jc w:val="both"/>
        <w:rPr>
          <w:color w:val="000000"/>
        </w:rPr>
      </w:pPr>
      <w:r>
        <w:rPr>
          <w:color w:val="000000"/>
        </w:rPr>
        <w:t>отсутствием  жалоб на некорректное, невнимательное отношение специалистов и уполномоченных должностных лиц к заявителям;</w:t>
      </w:r>
    </w:p>
    <w:p w:rsidR="00E67D53" w:rsidRDefault="00E67D53" w:rsidP="00E67D53">
      <w:pPr>
        <w:widowControl w:val="0"/>
        <w:autoSpaceDE w:val="0"/>
        <w:ind w:firstLine="426"/>
        <w:jc w:val="both"/>
        <w:rPr>
          <w:color w:val="000000"/>
        </w:rPr>
      </w:pPr>
      <w:r>
        <w:rPr>
          <w:color w:val="000000"/>
        </w:rPr>
        <w:t>предоставление возможности получения муниципальной услуги в электронном виде;</w:t>
      </w:r>
    </w:p>
    <w:p w:rsidR="00E67D53" w:rsidRDefault="00E67D53" w:rsidP="00E67D53">
      <w:pPr>
        <w:spacing w:line="100" w:lineRule="atLeast"/>
        <w:ind w:firstLine="426"/>
        <w:jc w:val="center"/>
      </w:pPr>
    </w:p>
    <w:p w:rsidR="00E67D53" w:rsidRDefault="00E67D53" w:rsidP="00E67D53">
      <w:pPr>
        <w:spacing w:line="100" w:lineRule="atLeast"/>
        <w:ind w:firstLine="709"/>
        <w:jc w:val="center"/>
        <w:rPr>
          <w:b/>
        </w:rPr>
      </w:pPr>
      <w:r>
        <w:rPr>
          <w:b/>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7D53" w:rsidRDefault="00E67D53" w:rsidP="00E67D53">
      <w:pPr>
        <w:spacing w:line="100" w:lineRule="atLeast"/>
        <w:jc w:val="both"/>
      </w:pPr>
      <w:r>
        <w:t xml:space="preserve">       2.18.1. Особенности предоставления муниципальной услуги в МФЦ. </w:t>
      </w:r>
    </w:p>
    <w:p w:rsidR="00E67D53" w:rsidRDefault="00E67D53" w:rsidP="00E67D53">
      <w:pPr>
        <w:ind w:firstLine="284"/>
        <w:jc w:val="both"/>
      </w:pPr>
      <w:r>
        <w:t xml:space="preserve">    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E67D53" w:rsidRDefault="00E67D53" w:rsidP="00E67D53">
      <w:pPr>
        <w:ind w:firstLine="284"/>
        <w:jc w:val="both"/>
      </w:pPr>
      <w: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67D53" w:rsidRDefault="00E67D53" w:rsidP="00E67D53">
      <w:pPr>
        <w:spacing w:line="100" w:lineRule="atLeast"/>
        <w:ind w:firstLine="426"/>
        <w:jc w:val="both"/>
      </w:pPr>
      <w:r>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E67D53" w:rsidRDefault="00E67D53" w:rsidP="00E67D53">
      <w:pPr>
        <w:spacing w:line="100" w:lineRule="atLeast"/>
        <w:ind w:firstLine="426"/>
        <w:jc w:val="both"/>
      </w:pPr>
      <w: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E67D53" w:rsidRDefault="00E67D53" w:rsidP="00E67D53">
      <w:pPr>
        <w:autoSpaceDE w:val="0"/>
        <w:ind w:firstLine="426"/>
        <w:jc w:val="both"/>
      </w:pPr>
      <w:r>
        <w:t>2.18.2.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w:t>
      </w:r>
      <w:proofErr w:type="gramStart"/>
      <w:r>
        <w:t xml:space="preserve"> .</w:t>
      </w:r>
      <w:proofErr w:type="gramEnd"/>
      <w:r>
        <w:t xml:space="preserve"> При этом специалист Администрации , регистрирует распечатанный вариант заявления и прилагающихся к нему документов в журнале регистрации входящей документации Администрации .</w:t>
      </w:r>
    </w:p>
    <w:p w:rsidR="00E67D53" w:rsidRDefault="00E67D53" w:rsidP="00E67D53">
      <w:pPr>
        <w:autoSpaceDE w:val="0"/>
        <w:ind w:firstLine="426"/>
        <w:jc w:val="both"/>
      </w:pPr>
      <w:r>
        <w:t>Получив заявление и проверив приложенные к нему документы, специалист Администрации  отправляет на электронный адрес заявителя письмо с уведомлением о прочтении его заявления.</w:t>
      </w:r>
    </w:p>
    <w:p w:rsidR="00E67D53" w:rsidRDefault="00E67D53" w:rsidP="00E67D53">
      <w:pPr>
        <w:autoSpaceDE w:val="0"/>
        <w:ind w:firstLine="426"/>
        <w:jc w:val="both"/>
      </w:pPr>
      <w:r>
        <w:t>В случае</w:t>
      </w:r>
      <w:proofErr w:type="gramStart"/>
      <w:r>
        <w:t>,</w:t>
      </w:r>
      <w:proofErr w:type="gramEnd"/>
      <w:r>
        <w:t xml:space="preserve"> если к заявлению приложен неполный перечень документов, необходимых для предоставления муниципальной услуги, либо имеются основания для отказа в ее предоставлении, специалист Администрации  в пятнадцатидневный срок со дня регистрации заявления направляет заявителю электронное письмо с рекомендацией </w:t>
      </w:r>
      <w:r>
        <w:lastRenderedPageBreak/>
        <w:t>предоставить недостающие документы либо отказ в предоставлении муниципальной услуги.</w:t>
      </w:r>
    </w:p>
    <w:p w:rsidR="00E67D53" w:rsidRDefault="00E67D53" w:rsidP="00E67D53">
      <w:pPr>
        <w:autoSpaceDE w:val="0"/>
        <w:ind w:firstLine="426"/>
        <w:jc w:val="both"/>
      </w:pPr>
      <w:r>
        <w:t>Предоставление муниципальной услуги откладывается на срок, необходимый для предоставления заявителем недостающих документов, но не более чем на 30 календарных дней. В случае непредставления отсутствующих документов в указанный срок заявителю направляется электронное письмо об отказе в предоставлении муниципальной услуги.</w:t>
      </w:r>
    </w:p>
    <w:p w:rsidR="00E67D53" w:rsidRDefault="00E67D53" w:rsidP="00E67D53">
      <w:pPr>
        <w:autoSpaceDE w:val="0"/>
        <w:ind w:firstLine="426"/>
        <w:jc w:val="both"/>
      </w:pPr>
      <w:r>
        <w:t xml:space="preserve">Если к заявлению приложен полный перечень документов, необходимых для предоставления муниципальной услуги, специалист Администрации  направляет заявителю уведомление о возможности предоставления данной услуги. </w:t>
      </w:r>
    </w:p>
    <w:p w:rsidR="00E67D53" w:rsidRDefault="00E67D53" w:rsidP="00E67D53">
      <w:pPr>
        <w:autoSpaceDE w:val="0"/>
        <w:ind w:firstLine="426"/>
        <w:jc w:val="both"/>
      </w:pPr>
      <w:r>
        <w:t xml:space="preserve">2.18.3. Услуга также может быть предоставлена в электронной форме посредством подачи заявления через Портал государственных и муниципальных услуг Курской области: </w:t>
      </w:r>
      <w:hyperlink r:id="rId10" w:history="1">
        <w:r>
          <w:rPr>
            <w:rStyle w:val="a3"/>
          </w:rPr>
          <w:t>www.pgu.rkursk.ru/</w:t>
        </w:r>
      </w:hyperlink>
      <w:r>
        <w:t>. в части:</w:t>
      </w:r>
    </w:p>
    <w:p w:rsidR="00E67D53" w:rsidRDefault="00E67D53" w:rsidP="00E67D53">
      <w:pPr>
        <w:widowControl w:val="0"/>
        <w:tabs>
          <w:tab w:val="left" w:pos="0"/>
          <w:tab w:val="left" w:pos="1134"/>
          <w:tab w:val="left" w:pos="1701"/>
          <w:tab w:val="left" w:pos="1843"/>
          <w:tab w:val="left" w:pos="3132"/>
        </w:tabs>
        <w:autoSpaceDE w:val="0"/>
        <w:ind w:firstLine="426"/>
        <w:jc w:val="both"/>
      </w:pPr>
      <w:r>
        <w:t>получения информации о порядке предоставления муниципальной услуги;</w:t>
      </w:r>
    </w:p>
    <w:p w:rsidR="00E67D53" w:rsidRDefault="00E67D53" w:rsidP="00E67D53">
      <w:pPr>
        <w:widowControl w:val="0"/>
        <w:tabs>
          <w:tab w:val="left" w:pos="0"/>
          <w:tab w:val="left" w:pos="1134"/>
          <w:tab w:val="left" w:pos="1701"/>
          <w:tab w:val="left" w:pos="1843"/>
          <w:tab w:val="left" w:pos="3132"/>
        </w:tabs>
        <w:autoSpaceDE w:val="0"/>
        <w:ind w:firstLine="426"/>
        <w:jc w:val="both"/>
      </w:pPr>
      <w:r>
        <w:t>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E67D53" w:rsidRDefault="00E67D53" w:rsidP="00E67D53">
      <w:pPr>
        <w:widowControl w:val="0"/>
        <w:tabs>
          <w:tab w:val="left" w:pos="0"/>
          <w:tab w:val="left" w:pos="1134"/>
          <w:tab w:val="left" w:pos="1701"/>
          <w:tab w:val="left" w:pos="1843"/>
          <w:tab w:val="left" w:pos="3132"/>
        </w:tabs>
        <w:autoSpaceDE w:val="0"/>
        <w:ind w:firstLine="426"/>
        <w:jc w:val="both"/>
      </w:pPr>
      <w:r>
        <w:t>направления запроса и документов, необходимых для предоставления муниципальной услуги</w:t>
      </w:r>
    </w:p>
    <w:p w:rsidR="00E67D53" w:rsidRDefault="00E67D53" w:rsidP="00E67D53">
      <w:pPr>
        <w:widowControl w:val="0"/>
        <w:tabs>
          <w:tab w:val="left" w:pos="0"/>
          <w:tab w:val="left" w:pos="1134"/>
          <w:tab w:val="left" w:pos="1701"/>
          <w:tab w:val="left" w:pos="1843"/>
          <w:tab w:val="left" w:pos="3132"/>
        </w:tabs>
        <w:autoSpaceDE w:val="0"/>
        <w:ind w:firstLine="426"/>
        <w:jc w:val="both"/>
      </w:pPr>
      <w:r>
        <w:t>осуществления мониторинга хода предоставления муниципальной услуги</w:t>
      </w:r>
    </w:p>
    <w:p w:rsidR="00E67D53" w:rsidRDefault="00E67D53" w:rsidP="00E67D53">
      <w:pPr>
        <w:autoSpaceDE w:val="0"/>
        <w:ind w:firstLine="426"/>
        <w:jc w:val="both"/>
      </w:pPr>
      <w:r>
        <w:t> получения результата предоставления муниципальной услуги в соответствии с действующим законодательством.</w:t>
      </w:r>
    </w:p>
    <w:p w:rsidR="00E67D53" w:rsidRDefault="00E67D53" w:rsidP="00E67D53">
      <w:pPr>
        <w:autoSpaceDE w:val="0"/>
        <w:ind w:firstLine="426"/>
        <w:jc w:val="both"/>
      </w:pPr>
      <w:r>
        <w:t xml:space="preserve">2.18.4. </w:t>
      </w:r>
      <w:proofErr w:type="gramStart"/>
      <w: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Pr>
            <w:rStyle w:val="a3"/>
          </w:rPr>
          <w:t>закона</w:t>
        </w:r>
      </w:hyperlink>
      <w:r>
        <w:t xml:space="preserve"> от 06.04.2011 г.  № 63-ФЗ «Об электронной подписи» и Федерального </w:t>
      </w:r>
      <w:hyperlink r:id="rId12" w:history="1">
        <w:r>
          <w:rPr>
            <w:rStyle w:val="a3"/>
          </w:rPr>
          <w:t>закона</w:t>
        </w:r>
      </w:hyperlink>
      <w:r>
        <w:t xml:space="preserve"> от 27.07.2010 г.  № 210-ФЗ «Об организации предоставления государственных и муниципальных услуг». </w:t>
      </w:r>
      <w:proofErr w:type="gramEnd"/>
    </w:p>
    <w:p w:rsidR="00E67D53" w:rsidRDefault="00E67D53" w:rsidP="00E67D53">
      <w:pPr>
        <w:spacing w:line="100" w:lineRule="atLeast"/>
        <w:jc w:val="both"/>
      </w:pPr>
      <w:r>
        <w:t xml:space="preserve">       2.18.5.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67D53" w:rsidRDefault="00E67D53" w:rsidP="00E67D53">
      <w:pPr>
        <w:spacing w:line="100" w:lineRule="atLeast"/>
        <w:ind w:firstLine="709"/>
        <w:jc w:val="center"/>
      </w:pPr>
    </w:p>
    <w:p w:rsidR="00E67D53" w:rsidRDefault="00E67D53" w:rsidP="00E67D53">
      <w:pPr>
        <w:spacing w:line="100" w:lineRule="atLeast"/>
        <w:ind w:firstLine="70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67D53" w:rsidRDefault="00E67D53" w:rsidP="00E67D53">
      <w:pPr>
        <w:widowControl w:val="0"/>
        <w:tabs>
          <w:tab w:val="left" w:pos="720"/>
        </w:tabs>
        <w:spacing w:line="100" w:lineRule="atLeast"/>
        <w:ind w:firstLine="709"/>
        <w:jc w:val="center"/>
        <w:rPr>
          <w:b/>
        </w:rPr>
      </w:pPr>
    </w:p>
    <w:p w:rsidR="00E67D53" w:rsidRDefault="00E67D53" w:rsidP="00E67D53">
      <w:pPr>
        <w:spacing w:line="100" w:lineRule="atLeast"/>
        <w:ind w:firstLine="709"/>
        <w:jc w:val="center"/>
        <w:rPr>
          <w:b/>
        </w:rPr>
      </w:pPr>
      <w:r>
        <w:rPr>
          <w:b/>
        </w:rPr>
        <w:t>3.1. Исчерпывающий перечень административных процедур</w:t>
      </w:r>
    </w:p>
    <w:p w:rsidR="00E67D53" w:rsidRDefault="00E67D53" w:rsidP="00E67D53">
      <w:pPr>
        <w:autoSpaceDE w:val="0"/>
        <w:jc w:val="both"/>
      </w:pPr>
      <w:r>
        <w:t xml:space="preserve">       Предоставление муниципальной услуги включает в себя следующие административные процедуры:</w:t>
      </w:r>
    </w:p>
    <w:p w:rsidR="00E67D53" w:rsidRDefault="00E67D53" w:rsidP="00E67D53">
      <w:pPr>
        <w:autoSpaceDE w:val="0"/>
        <w:ind w:firstLine="426"/>
        <w:jc w:val="both"/>
      </w:pPr>
      <w:r>
        <w:t>прием заявления о предоставлении муниципальной услуги и документов;</w:t>
      </w:r>
    </w:p>
    <w:p w:rsidR="00E67D53" w:rsidRDefault="00E67D53" w:rsidP="00E67D53">
      <w:pPr>
        <w:autoSpaceDE w:val="0"/>
        <w:ind w:firstLine="426"/>
        <w:jc w:val="both"/>
      </w:pPr>
      <w:r>
        <w:t>регистрация заявления о предоставлении муниципальной услуги и документов;</w:t>
      </w:r>
    </w:p>
    <w:p w:rsidR="00E67D53" w:rsidRDefault="00E67D53" w:rsidP="00E67D53">
      <w:pPr>
        <w:pStyle w:val="31"/>
        <w:spacing w:after="0" w:line="240" w:lineRule="auto"/>
        <w:ind w:left="0" w:firstLine="426"/>
        <w:jc w:val="both"/>
        <w:rPr>
          <w:sz w:val="24"/>
          <w:szCs w:val="24"/>
        </w:rPr>
      </w:pPr>
      <w:r>
        <w:rPr>
          <w:sz w:val="24"/>
          <w:szCs w:val="24"/>
        </w:rPr>
        <w:t>формирование и направление  межведомственных запросов в органы (организации), участвующие в предоставлении услуги;</w:t>
      </w:r>
    </w:p>
    <w:p w:rsidR="00E67D53" w:rsidRDefault="00E67D53" w:rsidP="00E67D53">
      <w:pPr>
        <w:widowControl w:val="0"/>
        <w:tabs>
          <w:tab w:val="left" w:pos="1134"/>
          <w:tab w:val="left" w:pos="1276"/>
        </w:tabs>
        <w:spacing w:before="60" w:after="60"/>
        <w:jc w:val="both"/>
      </w:pPr>
      <w:r>
        <w:rPr>
          <w:sz w:val="28"/>
          <w:szCs w:val="28"/>
        </w:rPr>
        <w:t xml:space="preserve">      </w:t>
      </w:r>
      <w:r>
        <w:t>принятие решения о выдача разрешения на вступление в брак лицом, достигшим возраста шестнадцати лет,  или об отказе в выдачи такого разрешения</w:t>
      </w:r>
      <w:proofErr w:type="gramStart"/>
      <w:r>
        <w:t xml:space="preserve"> ;</w:t>
      </w:r>
      <w:proofErr w:type="gramEnd"/>
    </w:p>
    <w:p w:rsidR="00E67D53" w:rsidRDefault="00E67D53" w:rsidP="00E67D53">
      <w:pPr>
        <w:widowControl w:val="0"/>
        <w:tabs>
          <w:tab w:val="left" w:pos="1276"/>
        </w:tabs>
        <w:jc w:val="both"/>
      </w:pPr>
      <w:r>
        <w:t xml:space="preserve">       выдача (направление) документа, являющегося результатом предоставления муниципальной услуги.</w:t>
      </w:r>
    </w:p>
    <w:p w:rsidR="00E67D53" w:rsidRDefault="00E67D53" w:rsidP="00E67D53">
      <w:pPr>
        <w:widowControl w:val="0"/>
        <w:tabs>
          <w:tab w:val="left" w:pos="1276"/>
        </w:tabs>
        <w:jc w:val="both"/>
      </w:pPr>
      <w:r>
        <w:t xml:space="preserve">              Последовательность муниципальной услуги отражена в блок-схеме согласно </w:t>
      </w:r>
      <w:r>
        <w:lastRenderedPageBreak/>
        <w:t>приложению № 3 к настоящему Административному регламенту.</w:t>
      </w:r>
    </w:p>
    <w:p w:rsidR="00E67D53" w:rsidRDefault="00E67D53" w:rsidP="00E67D53">
      <w:pPr>
        <w:widowControl w:val="0"/>
        <w:spacing w:line="100" w:lineRule="atLeast"/>
        <w:jc w:val="both"/>
        <w:rPr>
          <w:b/>
          <w:bCs/>
        </w:rPr>
      </w:pPr>
    </w:p>
    <w:p w:rsidR="00E67D53" w:rsidRDefault="00E67D53" w:rsidP="00E67D53">
      <w:pPr>
        <w:spacing w:line="100" w:lineRule="atLeast"/>
        <w:jc w:val="center"/>
        <w:rPr>
          <w:b/>
        </w:rPr>
      </w:pPr>
      <w:r>
        <w:rPr>
          <w:b/>
        </w:rPr>
        <w:t xml:space="preserve">3.2. Прием заявления и </w:t>
      </w:r>
      <w:proofErr w:type="gramStart"/>
      <w:r>
        <w:rPr>
          <w:b/>
        </w:rPr>
        <w:t>документов</w:t>
      </w:r>
      <w:proofErr w:type="gramEnd"/>
      <w:r>
        <w:rPr>
          <w:b/>
        </w:rPr>
        <w:t xml:space="preserve"> необходимых для предоставления муниципальной услуги.</w:t>
      </w:r>
    </w:p>
    <w:p w:rsidR="00E67D53" w:rsidRDefault="00E67D53" w:rsidP="00E67D53">
      <w:pPr>
        <w:pStyle w:val="a9"/>
        <w:tabs>
          <w:tab w:val="left" w:pos="0"/>
          <w:tab w:val="left" w:pos="1701"/>
          <w:tab w:val="left" w:pos="1843"/>
          <w:tab w:val="left" w:pos="3132"/>
        </w:tabs>
        <w:autoSpaceDE w:val="0"/>
        <w:spacing w:after="0" w:line="240" w:lineRule="auto"/>
        <w:ind w:left="0"/>
        <w:jc w:val="both"/>
        <w:rPr>
          <w:rFonts w:ascii="Times New Roman" w:hAnsi="Times New Roman"/>
          <w:sz w:val="24"/>
          <w:szCs w:val="24"/>
        </w:rPr>
      </w:pPr>
      <w:r>
        <w:rPr>
          <w:b/>
          <w:bCs/>
        </w:rPr>
        <w:t xml:space="preserve">       </w:t>
      </w:r>
      <w:r>
        <w:rPr>
          <w:rFonts w:ascii="Times New Roman" w:hAnsi="Times New Roman"/>
          <w:bCs/>
          <w:sz w:val="24"/>
          <w:szCs w:val="24"/>
        </w:rPr>
        <w:t>3.2.1.</w:t>
      </w:r>
      <w:r>
        <w:rPr>
          <w:rFonts w:ascii="Times New Roman" w:hAnsi="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E67D53" w:rsidRDefault="00E67D53" w:rsidP="00E67D53">
      <w:pPr>
        <w:widowControl w:val="0"/>
        <w:tabs>
          <w:tab w:val="left" w:pos="426"/>
          <w:tab w:val="left" w:pos="1701"/>
          <w:tab w:val="left" w:pos="1843"/>
        </w:tabs>
        <w:jc w:val="both"/>
      </w:pPr>
      <w:r>
        <w:t xml:space="preserve">       посредством личного обращения заявителя;</w:t>
      </w:r>
    </w:p>
    <w:p w:rsidR="00E67D53" w:rsidRDefault="00E67D53" w:rsidP="00E67D53">
      <w:pPr>
        <w:pStyle w:val="msonormalcxspmiddle"/>
        <w:widowControl w:val="0"/>
        <w:tabs>
          <w:tab w:val="left" w:pos="426"/>
          <w:tab w:val="left" w:pos="1701"/>
          <w:tab w:val="left" w:pos="1843"/>
        </w:tabs>
        <w:jc w:val="both"/>
        <w:rPr>
          <w:rFonts w:ascii="Times New Roman" w:hAnsi="Times New Roman" w:cs="Times New Roman"/>
        </w:rPr>
      </w:pPr>
      <w:r>
        <w:t xml:space="preserve">       </w:t>
      </w:r>
      <w:r>
        <w:rPr>
          <w:rFonts w:ascii="Times New Roman" w:hAnsi="Times New Roman" w:cs="Times New Roman"/>
        </w:rPr>
        <w:t>посредством почтового отправления;</w:t>
      </w:r>
    </w:p>
    <w:p w:rsidR="00E67D53" w:rsidRDefault="00E67D53" w:rsidP="00E67D53">
      <w:pPr>
        <w:widowControl w:val="0"/>
        <w:tabs>
          <w:tab w:val="left" w:pos="426"/>
          <w:tab w:val="left" w:pos="1701"/>
          <w:tab w:val="left" w:pos="1843"/>
        </w:tabs>
        <w:spacing w:before="60" w:after="60"/>
        <w:jc w:val="both"/>
      </w:pPr>
      <w:r>
        <w:t xml:space="preserve">       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E67D53" w:rsidRDefault="00E67D53" w:rsidP="00E67D53">
      <w:pPr>
        <w:pStyle w:val="a9"/>
        <w:tabs>
          <w:tab w:val="left" w:pos="426"/>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3.2.2.Прием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r>
        <w:t xml:space="preserve"> </w:t>
      </w:r>
      <w:r>
        <w:rPr>
          <w:rFonts w:ascii="Times New Roman" w:hAnsi="Times New Roman"/>
          <w:sz w:val="24"/>
          <w:szCs w:val="24"/>
        </w:rPr>
        <w:t>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E67D53" w:rsidRDefault="00E67D53" w:rsidP="00E67D53">
      <w:pPr>
        <w:widowControl w:val="0"/>
        <w:tabs>
          <w:tab w:val="left" w:pos="0"/>
          <w:tab w:val="left" w:pos="1276"/>
          <w:tab w:val="left" w:pos="1701"/>
          <w:tab w:val="left" w:pos="1843"/>
        </w:tabs>
        <w:ind w:hanging="426"/>
        <w:jc w:val="both"/>
      </w:pPr>
      <w:r>
        <w:t xml:space="preserve">              1) устанавливает предмет обращения;</w:t>
      </w:r>
    </w:p>
    <w:p w:rsidR="00E67D53" w:rsidRDefault="00E67D53" w:rsidP="00E67D53">
      <w:pPr>
        <w:widowControl w:val="0"/>
        <w:tabs>
          <w:tab w:val="left" w:pos="0"/>
          <w:tab w:val="left" w:pos="1276"/>
          <w:tab w:val="left" w:pos="1701"/>
          <w:tab w:val="left" w:pos="1843"/>
        </w:tabs>
        <w:ind w:hanging="426"/>
        <w:jc w:val="both"/>
      </w:pPr>
      <w:r>
        <w:t xml:space="preserve">              2) устанавливает соответствие личности заявителя документу, удостоверяющему личность; </w:t>
      </w:r>
    </w:p>
    <w:p w:rsidR="00E67D53" w:rsidRDefault="00E67D53" w:rsidP="00E67D53">
      <w:pPr>
        <w:widowControl w:val="0"/>
        <w:tabs>
          <w:tab w:val="left" w:pos="0"/>
          <w:tab w:val="left" w:pos="1276"/>
          <w:tab w:val="left" w:pos="1701"/>
          <w:tab w:val="left" w:pos="1843"/>
        </w:tabs>
        <w:ind w:hanging="426"/>
        <w:jc w:val="both"/>
      </w:pPr>
      <w:r>
        <w:t xml:space="preserve">              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E67D53" w:rsidRDefault="00E67D53" w:rsidP="00E67D53">
      <w:pPr>
        <w:tabs>
          <w:tab w:val="left" w:pos="0"/>
        </w:tabs>
        <w:spacing w:line="100" w:lineRule="atLeast"/>
        <w:ind w:hanging="426"/>
        <w:jc w:val="both"/>
      </w:pPr>
      <w:r>
        <w:t xml:space="preserve">              4) проверяет заявление и комплектность прилагаемых к нему документов на соответствие перечню документов, предусмотренных частью 2.6. административного регламента;     </w:t>
      </w:r>
    </w:p>
    <w:p w:rsidR="00E67D53" w:rsidRDefault="00E67D53" w:rsidP="00E67D53">
      <w:pPr>
        <w:jc w:val="both"/>
      </w:pPr>
      <w:r>
        <w:t xml:space="preserve">       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E67D53" w:rsidRDefault="00E67D53" w:rsidP="00E67D53">
      <w:pPr>
        <w:widowControl w:val="0"/>
        <w:tabs>
          <w:tab w:val="left" w:pos="0"/>
          <w:tab w:val="left" w:pos="1276"/>
          <w:tab w:val="left" w:pos="1701"/>
          <w:tab w:val="left" w:pos="1843"/>
        </w:tabs>
        <w:spacing w:before="60" w:after="60"/>
        <w:jc w:val="both"/>
      </w:pPr>
      <w:r>
        <w:t xml:space="preserve">       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67D53" w:rsidRDefault="00E67D53" w:rsidP="00E67D53">
      <w:pPr>
        <w:tabs>
          <w:tab w:val="left" w:pos="0"/>
        </w:tabs>
        <w:spacing w:line="100" w:lineRule="atLeast"/>
        <w:jc w:val="both"/>
      </w:pPr>
      <w:r>
        <w:t xml:space="preserve">       7) вручает копию описи заявителю. </w:t>
      </w:r>
    </w:p>
    <w:p w:rsidR="00E67D53" w:rsidRDefault="00E67D53" w:rsidP="00E67D53">
      <w:pPr>
        <w:tabs>
          <w:tab w:val="left" w:pos="0"/>
        </w:tabs>
        <w:spacing w:line="100" w:lineRule="atLeast"/>
        <w:jc w:val="both"/>
      </w:pPr>
      <w:r>
        <w:t xml:space="preserve">       3.2.3.Специалист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E67D53" w:rsidRDefault="00E67D53" w:rsidP="00E67D53">
      <w:pPr>
        <w:tabs>
          <w:tab w:val="left" w:pos="0"/>
        </w:tabs>
        <w:spacing w:line="100" w:lineRule="atLeast"/>
        <w:jc w:val="both"/>
      </w:pPr>
      <w:r>
        <w:t xml:space="preserve">     Максимальное время приема заявления и прилагаемых к нему документов при личном обращении заявителя не превышает 15 минут.</w:t>
      </w:r>
    </w:p>
    <w:p w:rsidR="00E67D53" w:rsidRDefault="00E67D53" w:rsidP="00E67D53">
      <w:pPr>
        <w:tabs>
          <w:tab w:val="left" w:pos="0"/>
        </w:tabs>
        <w:spacing w:line="100" w:lineRule="atLeast"/>
        <w:jc w:val="both"/>
      </w:pPr>
      <w:r>
        <w:t xml:space="preserve">       3.2.4.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E67D53" w:rsidRDefault="00E67D53" w:rsidP="00E67D53">
      <w:pPr>
        <w:tabs>
          <w:tab w:val="left" w:pos="0"/>
        </w:tabs>
        <w:spacing w:line="100" w:lineRule="atLeast"/>
        <w:jc w:val="both"/>
      </w:pPr>
      <w:r>
        <w:t xml:space="preserve">       3.2.5.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3.2.2. административного регламента.</w:t>
      </w:r>
    </w:p>
    <w:p w:rsidR="00E67D53" w:rsidRDefault="00E67D53" w:rsidP="00E67D53">
      <w:pPr>
        <w:tabs>
          <w:tab w:val="left" w:pos="0"/>
        </w:tabs>
        <w:spacing w:line="100" w:lineRule="atLeast"/>
        <w:jc w:val="both"/>
      </w:pPr>
      <w:r>
        <w:t xml:space="preserve">       3.2.6. Опись направляется заявителю заказным почтовым отправлением с уведомлением о вручении в течение 1 календарного дня, </w:t>
      </w:r>
      <w:proofErr w:type="gramStart"/>
      <w:r>
        <w:t>с даты получения</w:t>
      </w:r>
      <w:proofErr w:type="gramEnd"/>
      <w:r>
        <w:t xml:space="preserve"> заявления и прилагаемых к нему документов.   </w:t>
      </w:r>
    </w:p>
    <w:p w:rsidR="00E67D53" w:rsidRDefault="00E67D53" w:rsidP="00E67D53">
      <w:pPr>
        <w:tabs>
          <w:tab w:val="left" w:pos="0"/>
        </w:tabs>
        <w:spacing w:line="100" w:lineRule="atLeast"/>
        <w:jc w:val="both"/>
      </w:pPr>
      <w:r>
        <w:lastRenderedPageBreak/>
        <w:t xml:space="preserve">       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E67D53" w:rsidRDefault="00E67D53" w:rsidP="00E67D53">
      <w:pPr>
        <w:tabs>
          <w:tab w:val="left" w:pos="0"/>
        </w:tabs>
        <w:spacing w:line="100" w:lineRule="atLeast"/>
        <w:jc w:val="both"/>
      </w:pPr>
      <w:r>
        <w:t xml:space="preserve">       1) просматривает электронные образы запроса о предоставлении муниципальной услуги и прилагаемых к нему документов;</w:t>
      </w:r>
    </w:p>
    <w:p w:rsidR="00E67D53" w:rsidRDefault="00E67D53" w:rsidP="00E67D53">
      <w:pPr>
        <w:spacing w:line="100" w:lineRule="atLeast"/>
        <w:ind w:firstLine="426"/>
        <w:jc w:val="both"/>
      </w:pPr>
      <w:r>
        <w:t>2) осуществляет контроль полученных электронных образов заявления и прилагаемых к нему документов на предмет целостности;</w:t>
      </w:r>
    </w:p>
    <w:p w:rsidR="00E67D53" w:rsidRDefault="00E67D53" w:rsidP="00E67D53">
      <w:pPr>
        <w:spacing w:line="100" w:lineRule="atLeast"/>
        <w:ind w:firstLine="426"/>
        <w:jc w:val="both"/>
      </w:pPr>
      <w:r>
        <w:t>3) фиксирует дату получения заявления и прилагаемых к нему документов;</w:t>
      </w:r>
    </w:p>
    <w:p w:rsidR="00E67D53" w:rsidRDefault="00E67D53" w:rsidP="00E67D53">
      <w:pPr>
        <w:widowControl w:val="0"/>
        <w:tabs>
          <w:tab w:val="left" w:pos="0"/>
          <w:tab w:val="left" w:pos="1276"/>
          <w:tab w:val="left" w:pos="1701"/>
          <w:tab w:val="left" w:pos="1843"/>
        </w:tabs>
        <w:spacing w:before="60" w:after="60"/>
        <w:ind w:firstLine="426"/>
        <w:jc w:val="both"/>
      </w:pPr>
      <w: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запрос</w:t>
      </w:r>
      <w:proofErr w:type="gramEnd"/>
      <w: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части 2.6 Административного регламента, в срок, не превышающий 3 календарных дней </w:t>
      </w:r>
      <w:proofErr w:type="gramStart"/>
      <w:r>
        <w:t>с даты получения</w:t>
      </w:r>
      <w:proofErr w:type="gramEnd"/>
      <w:r>
        <w:t xml:space="preserve"> запроса о предоставлении муниципальной услуги и прилагаемых к нему документов (при наличии) в электронной форме;</w:t>
      </w:r>
    </w:p>
    <w:p w:rsidR="00E67D53" w:rsidRDefault="00E67D53" w:rsidP="00E67D53">
      <w:pPr>
        <w:jc w:val="both"/>
      </w:pPr>
      <w:r>
        <w:t xml:space="preserve">       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67D53" w:rsidRDefault="00E67D53" w:rsidP="00E67D53">
      <w:pPr>
        <w:pStyle w:val="a9"/>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3.2.8.Результатом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E67D53" w:rsidRDefault="00E67D53" w:rsidP="00E67D53">
      <w:pPr>
        <w:jc w:val="both"/>
      </w:pPr>
      <w:r>
        <w:t xml:space="preserve">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E67D53" w:rsidRDefault="00E67D53" w:rsidP="00E67D53">
      <w:pPr>
        <w:jc w:val="both"/>
      </w:pPr>
      <w:r>
        <w:t xml:space="preserve">       в многофункциональном центре:  при наличии всех документов, предусмотренных частью 2.6. административного регламента – передача заявления и прилагаемых к нему документов в Администрацию.</w:t>
      </w:r>
    </w:p>
    <w:p w:rsidR="00E67D53" w:rsidRDefault="00E67D53" w:rsidP="00E67D53">
      <w:pPr>
        <w:jc w:val="both"/>
      </w:pPr>
      <w:r>
        <w:t xml:space="preserve">       3.2.9.Способом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E67D53" w:rsidRDefault="00E67D53" w:rsidP="00E67D53">
      <w:pPr>
        <w:pStyle w:val="a9"/>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3.2.10.</w:t>
      </w:r>
      <w:r>
        <w:t xml:space="preserve"> </w:t>
      </w:r>
      <w:r>
        <w:rPr>
          <w:rFonts w:ascii="Times New Roman" w:hAnsi="Times New Roman"/>
          <w:sz w:val="24"/>
          <w:szCs w:val="24"/>
        </w:rPr>
        <w:t xml:space="preserve">Максимальный срок осуществления административной процедуры по приему заявления и документов, необходимых для получения муниципальной услуги не может превышать 1 рабочего дня, следующего за днем поступления заявления в Администрацию </w:t>
      </w:r>
      <w:r>
        <w:rPr>
          <w:rFonts w:ascii="Times New Roman" w:hAnsi="Times New Roman"/>
          <w:iCs/>
          <w:sz w:val="24"/>
          <w:szCs w:val="24"/>
        </w:rPr>
        <w:t xml:space="preserve"> </w:t>
      </w:r>
      <w:r>
        <w:rPr>
          <w:rFonts w:ascii="Times New Roman" w:hAnsi="Times New Roman"/>
          <w:sz w:val="24"/>
          <w:szCs w:val="24"/>
        </w:rPr>
        <w:t>или многофункциональный центр.</w:t>
      </w:r>
    </w:p>
    <w:p w:rsidR="00E67D53" w:rsidRDefault="00E67D53" w:rsidP="00E67D53">
      <w:pPr>
        <w:autoSpaceDE w:val="0"/>
        <w:ind w:firstLine="709"/>
        <w:jc w:val="both"/>
        <w:rPr>
          <w:bCs/>
        </w:rPr>
      </w:pPr>
    </w:p>
    <w:p w:rsidR="00E67D53" w:rsidRDefault="00E67D53" w:rsidP="00E67D53">
      <w:pPr>
        <w:autoSpaceDE w:val="0"/>
        <w:ind w:firstLine="709"/>
        <w:jc w:val="center"/>
        <w:rPr>
          <w:b/>
        </w:rPr>
      </w:pPr>
      <w:r>
        <w:rPr>
          <w:b/>
        </w:rPr>
        <w:t>3.3. Регистрация заявления и документов, необходимых для предоставления муниципальной услуги;</w:t>
      </w:r>
    </w:p>
    <w:p w:rsidR="00E67D53" w:rsidRDefault="00E67D53" w:rsidP="00E67D53">
      <w:pPr>
        <w:tabs>
          <w:tab w:val="left" w:pos="0"/>
        </w:tabs>
        <w:spacing w:line="100" w:lineRule="atLeast"/>
        <w:jc w:val="both"/>
      </w:pPr>
      <w:r>
        <w:t xml:space="preserve">       3.3.1. Основанием для начала осуществления административной процедуры является поступление специалисту Администрации,</w:t>
      </w:r>
      <w:r>
        <w:rPr>
          <w:i/>
          <w:iCs/>
        </w:rPr>
        <w:t xml:space="preserve"> </w:t>
      </w:r>
      <w:r>
        <w:t>или</w:t>
      </w:r>
      <w:r>
        <w:rPr>
          <w:i/>
          <w:iCs/>
        </w:rPr>
        <w:t xml:space="preserve"> </w:t>
      </w:r>
      <w:r>
        <w:t xml:space="preserve">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 </w:t>
      </w:r>
    </w:p>
    <w:p w:rsidR="00E67D53" w:rsidRDefault="00E67D53" w:rsidP="00E67D53">
      <w:pPr>
        <w:tabs>
          <w:tab w:val="left" w:pos="0"/>
        </w:tabs>
        <w:spacing w:line="100" w:lineRule="atLeast"/>
        <w:jc w:val="both"/>
      </w:pPr>
      <w:r>
        <w:t xml:space="preserve">       3.3.2. Специалист Администрации или</w:t>
      </w:r>
      <w:r>
        <w:rPr>
          <w:i/>
          <w:iCs/>
        </w:rPr>
        <w:t xml:space="preserve"> </w:t>
      </w:r>
      <w:r>
        <w:t xml:space="preserve">многофункционального центра осуществляет регистрацию заявления и прилагаемых к нему документов в соответствии с порядком </w:t>
      </w:r>
      <w:r>
        <w:lastRenderedPageBreak/>
        <w:t>делопроизводства, установленным Администрацией,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многофункционального центра.</w:t>
      </w:r>
    </w:p>
    <w:p w:rsidR="00E67D53" w:rsidRDefault="00E67D53" w:rsidP="00E67D53">
      <w:pPr>
        <w:tabs>
          <w:tab w:val="left" w:pos="0"/>
        </w:tabs>
        <w:spacing w:line="100" w:lineRule="atLeast"/>
        <w:jc w:val="both"/>
      </w:pPr>
      <w:r>
        <w:t xml:space="preserve">       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дня, следующего за днем поступления заявления и прилагаемых к нему документов в Администрации.</w:t>
      </w:r>
    </w:p>
    <w:p w:rsidR="00E67D53" w:rsidRDefault="00E67D53" w:rsidP="00E67D53">
      <w:pPr>
        <w:tabs>
          <w:tab w:val="left" w:pos="0"/>
        </w:tabs>
        <w:spacing w:line="100" w:lineRule="atLeast"/>
        <w:jc w:val="both"/>
      </w:pPr>
      <w:r>
        <w:t xml:space="preserve">       3.3.4.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дня, следующего за днем их поступления в Администрацию.</w:t>
      </w:r>
    </w:p>
    <w:p w:rsidR="00E67D53" w:rsidRDefault="00E67D53" w:rsidP="00E67D53">
      <w:pPr>
        <w:tabs>
          <w:tab w:val="left" w:pos="0"/>
        </w:tabs>
        <w:spacing w:line="100" w:lineRule="atLeast"/>
        <w:jc w:val="both"/>
      </w:pPr>
      <w:r>
        <w:t xml:space="preserve">       3.3.5. Регистрация заявления и прилагаемых к нему документов, полученных Администрацией из многофункционального центра, осуществляется не позднее дня, следующего за днем их поступления в Администрацию.</w:t>
      </w:r>
    </w:p>
    <w:p w:rsidR="00E67D53" w:rsidRDefault="00E67D53" w:rsidP="00E67D53">
      <w:pPr>
        <w:tabs>
          <w:tab w:val="left" w:pos="0"/>
        </w:tabs>
        <w:spacing w:line="100" w:lineRule="atLeast"/>
        <w:jc w:val="both"/>
      </w:pPr>
      <w:r>
        <w:t xml:space="preserve">       3.3.6.Специалист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E67D53" w:rsidRDefault="00E67D53" w:rsidP="00E67D53">
      <w:pPr>
        <w:tabs>
          <w:tab w:val="left" w:pos="0"/>
        </w:tabs>
        <w:spacing w:line="100" w:lineRule="atLeast"/>
        <w:jc w:val="both"/>
      </w:pPr>
      <w:r>
        <w:t xml:space="preserve">     Максимальное время приема заявления и прилагаемых к нему документов при личном обращении заявителя не превышает 15 минут.</w:t>
      </w:r>
    </w:p>
    <w:p w:rsidR="00E67D53" w:rsidRDefault="00E67D53" w:rsidP="00E67D53">
      <w:pPr>
        <w:tabs>
          <w:tab w:val="left" w:pos="0"/>
        </w:tabs>
        <w:spacing w:line="100" w:lineRule="atLeast"/>
        <w:jc w:val="both"/>
      </w:pPr>
      <w:r>
        <w:t xml:space="preserve">       3.3.7.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E67D53" w:rsidRDefault="00E67D53" w:rsidP="00E67D53">
      <w:pPr>
        <w:tabs>
          <w:tab w:val="left" w:pos="0"/>
        </w:tabs>
        <w:spacing w:line="100" w:lineRule="atLeast"/>
        <w:jc w:val="both"/>
      </w:pPr>
      <w:r>
        <w:t xml:space="preserve">       3.3.8. После регистрации в Администрации,  заявление и прилагаемые к нему документы, направляются на рассмотрение специалисту Администрации и, ответственному за подготовку документов по муниципальной услуге.</w:t>
      </w:r>
    </w:p>
    <w:p w:rsidR="00E67D53" w:rsidRDefault="00E67D53" w:rsidP="00E67D53">
      <w:pPr>
        <w:tabs>
          <w:tab w:val="left" w:pos="0"/>
        </w:tabs>
        <w:spacing w:line="100" w:lineRule="atLeast"/>
        <w:jc w:val="both"/>
      </w:pPr>
      <w:r>
        <w:t xml:space="preserve">      3.3.9.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E67D53" w:rsidRDefault="00E67D53" w:rsidP="00E67D53">
      <w:pPr>
        <w:tabs>
          <w:tab w:val="left" w:pos="0"/>
        </w:tabs>
        <w:spacing w:line="100" w:lineRule="atLeast"/>
        <w:jc w:val="both"/>
      </w:pPr>
      <w:r>
        <w:t xml:space="preserve">       3.3.10.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многофункционального центра ответственному за предоставление муниципальной услуг.</w:t>
      </w:r>
    </w:p>
    <w:p w:rsidR="00E67D53" w:rsidRDefault="00E67D53" w:rsidP="00E67D53">
      <w:pPr>
        <w:tabs>
          <w:tab w:val="left" w:pos="0"/>
        </w:tabs>
        <w:spacing w:line="100" w:lineRule="atLeast"/>
        <w:jc w:val="both"/>
        <w:rPr>
          <w:i/>
          <w:iCs/>
        </w:rPr>
      </w:pPr>
      <w:r>
        <w:t xml:space="preserve">       3.3.11.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Pr>
          <w:i/>
          <w:iCs/>
        </w:rPr>
        <w:t>.</w:t>
      </w:r>
    </w:p>
    <w:p w:rsidR="00E67D53" w:rsidRDefault="00E67D53" w:rsidP="00E67D53">
      <w:pPr>
        <w:tabs>
          <w:tab w:val="left" w:pos="0"/>
        </w:tabs>
        <w:spacing w:line="100" w:lineRule="atLeast"/>
        <w:jc w:val="both"/>
      </w:pPr>
      <w:r>
        <w:t xml:space="preserve">       3.3.12. Максимальный срок осуществления административной процедуры не может превышать дня, следующего за днем поступления в заявления и документов в</w:t>
      </w:r>
      <w:r>
        <w:rPr>
          <w:i/>
          <w:iCs/>
        </w:rPr>
        <w:t xml:space="preserve"> </w:t>
      </w:r>
      <w:r>
        <w:t xml:space="preserve">Администрацию или в многофункциональный центр. </w:t>
      </w:r>
    </w:p>
    <w:p w:rsidR="00E67D53" w:rsidRDefault="00E67D53" w:rsidP="00E67D53">
      <w:pPr>
        <w:spacing w:line="100" w:lineRule="atLeast"/>
        <w:jc w:val="both"/>
      </w:pPr>
    </w:p>
    <w:p w:rsidR="00E67D53" w:rsidRDefault="00E67D53" w:rsidP="00E67D53">
      <w:pPr>
        <w:spacing w:line="100" w:lineRule="atLeast"/>
        <w:jc w:val="center"/>
        <w:rPr>
          <w:b/>
        </w:rPr>
      </w:pPr>
      <w:r>
        <w:rPr>
          <w:b/>
        </w:rPr>
        <w:t>3.4. Формирование и направление  межведомственных запросов в органы (организации), участвующие в предоставлении услуги</w:t>
      </w:r>
    </w:p>
    <w:p w:rsidR="00E67D53" w:rsidRDefault="00E67D53" w:rsidP="00E67D53">
      <w:pPr>
        <w:autoSpaceDE w:val="0"/>
        <w:jc w:val="both"/>
        <w:rPr>
          <w:bCs/>
        </w:rPr>
      </w:pPr>
      <w:r>
        <w:t xml:space="preserve">       3.4.1. </w:t>
      </w:r>
      <w:r>
        <w:rPr>
          <w:bCs/>
        </w:rPr>
        <w:t>Основанием для начала процедуры является проведение экспертизы документов, представленных заявителем, специалистом Администрации, ответственным за подготовку результата предоставления муниципальной услуги.</w:t>
      </w:r>
    </w:p>
    <w:p w:rsidR="00E67D53" w:rsidRDefault="00E67D53" w:rsidP="00E67D53">
      <w:pPr>
        <w:autoSpaceDE w:val="0"/>
        <w:jc w:val="both"/>
        <w:rPr>
          <w:bCs/>
        </w:rPr>
      </w:pPr>
      <w:r>
        <w:t xml:space="preserve">       3.4.2. </w:t>
      </w:r>
      <w:r>
        <w:rPr>
          <w:bCs/>
        </w:rPr>
        <w:t xml:space="preserve">Специалист Администрации устанавливает принадлежность заявителя к категории граждан, имеющих право на получение муниципальной услуги, проверяет </w:t>
      </w:r>
      <w:r>
        <w:rPr>
          <w:bCs/>
        </w:rPr>
        <w:lastRenderedPageBreak/>
        <w:t>наличие всех необходимых документов и правильность их оформления в соответствии с частью  2.6 настоящего Регламента, устанавливает наличие или отсутствие оснований для отказа в предоставлении муниципальной услуги, перечисленных в части 2.9 настоящего Регламента.</w:t>
      </w:r>
    </w:p>
    <w:p w:rsidR="00E67D53" w:rsidRDefault="00E67D53" w:rsidP="00E67D53">
      <w:pPr>
        <w:pStyle w:val="msonormalcxspmiddle"/>
        <w:autoSpaceDE w:val="0"/>
        <w:spacing w:after="0"/>
        <w:jc w:val="both"/>
      </w:pPr>
      <w:r>
        <w:rPr>
          <w:rFonts w:ascii="Times New Roman" w:hAnsi="Times New Roman" w:cs="Times New Roman"/>
        </w:rPr>
        <w:t xml:space="preserve">       3.4.3. При возникновении необходимости, должностное лицо Администрации в течение 3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r>
        <w:t>.</w:t>
      </w:r>
    </w:p>
    <w:p w:rsidR="00E67D53" w:rsidRDefault="00E67D53" w:rsidP="00E67D53">
      <w:pPr>
        <w:spacing w:line="100" w:lineRule="atLeast"/>
        <w:ind w:firstLine="426"/>
        <w:jc w:val="both"/>
      </w:pPr>
      <w:r>
        <w:t>Направление межведомственного запроса осуществляется следующими способами:</w:t>
      </w:r>
    </w:p>
    <w:p w:rsidR="00E67D53" w:rsidRDefault="00E67D53" w:rsidP="00E67D53">
      <w:pPr>
        <w:spacing w:line="100" w:lineRule="atLeast"/>
        <w:ind w:firstLine="426"/>
        <w:jc w:val="both"/>
      </w:pPr>
      <w:r>
        <w:t>- почтовым отправлением;</w:t>
      </w:r>
    </w:p>
    <w:p w:rsidR="00E67D53" w:rsidRDefault="00E67D53" w:rsidP="00E67D53">
      <w:pPr>
        <w:spacing w:line="100" w:lineRule="atLeast"/>
        <w:ind w:firstLine="426"/>
        <w:jc w:val="both"/>
      </w:pPr>
      <w:r>
        <w:t>- курьером;</w:t>
      </w:r>
    </w:p>
    <w:p w:rsidR="00E67D53" w:rsidRDefault="00E67D53" w:rsidP="00E67D53">
      <w:pPr>
        <w:spacing w:line="100" w:lineRule="atLeast"/>
        <w:ind w:firstLine="426"/>
        <w:jc w:val="both"/>
      </w:pPr>
      <w:r>
        <w:t>-с использованием единой системы межведомственного электронного взаимодействия;</w:t>
      </w:r>
    </w:p>
    <w:p w:rsidR="00E67D53" w:rsidRDefault="00E67D53" w:rsidP="00E67D53">
      <w:pPr>
        <w:spacing w:line="100" w:lineRule="atLeast"/>
        <w:ind w:firstLine="426"/>
        <w:jc w:val="both"/>
      </w:pPr>
      <w:r>
        <w:t>- иными способами, не противоречащими законодательству.</w:t>
      </w:r>
    </w:p>
    <w:p w:rsidR="00E67D53" w:rsidRDefault="00E67D53" w:rsidP="00E67D53">
      <w:pPr>
        <w:spacing w:line="100" w:lineRule="atLeast"/>
        <w:ind w:firstLine="426"/>
        <w:jc w:val="both"/>
      </w:pPr>
      <w:r>
        <w:t>Специалист Администрации, предоставляющий услугу, определяет способ направления запроса и осуществляет его направление.</w:t>
      </w:r>
    </w:p>
    <w:p w:rsidR="00E67D53" w:rsidRDefault="00E67D53" w:rsidP="00E67D53">
      <w:pPr>
        <w:tabs>
          <w:tab w:val="left" w:pos="567"/>
        </w:tabs>
        <w:spacing w:line="100" w:lineRule="atLeast"/>
        <w:ind w:firstLine="426"/>
        <w:jc w:val="both"/>
      </w:pPr>
      <w:r>
        <w:t>3.4.4.При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67D53" w:rsidRDefault="00E67D53" w:rsidP="00E67D53">
      <w:pPr>
        <w:tabs>
          <w:tab w:val="left" w:pos="567"/>
        </w:tabs>
        <w:spacing w:line="100" w:lineRule="atLeast"/>
        <w:ind w:firstLine="426"/>
        <w:jc w:val="both"/>
      </w:pPr>
      <w:r>
        <w:t>3.4.5.При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67D53" w:rsidRDefault="00E67D53" w:rsidP="00E67D53">
      <w:pPr>
        <w:tabs>
          <w:tab w:val="left" w:pos="567"/>
        </w:tabs>
        <w:spacing w:line="100" w:lineRule="atLeast"/>
        <w:ind w:firstLine="426"/>
        <w:jc w:val="both"/>
      </w:pPr>
      <w:r>
        <w:t>3.4.6.Срок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67D53" w:rsidRDefault="00E67D53" w:rsidP="00E67D53">
      <w:pPr>
        <w:tabs>
          <w:tab w:val="left" w:pos="567"/>
        </w:tabs>
        <w:spacing w:line="100" w:lineRule="atLeast"/>
        <w:ind w:firstLine="426"/>
        <w:jc w:val="both"/>
      </w:pPr>
      <w:r>
        <w:t>Ответ на запрос регистрируется в установленном порядке.</w:t>
      </w:r>
    </w:p>
    <w:p w:rsidR="00E67D53" w:rsidRDefault="00E67D53" w:rsidP="00E67D53">
      <w:pPr>
        <w:tabs>
          <w:tab w:val="left" w:pos="567"/>
        </w:tabs>
        <w:spacing w:line="100" w:lineRule="atLeast"/>
        <w:ind w:firstLine="426"/>
        <w:jc w:val="both"/>
      </w:pPr>
      <w:r>
        <w:t>При получении ответа на запрос, должностное лицо Администрации, приобщает полученный ответ к документам, представленным заявителем.</w:t>
      </w:r>
    </w:p>
    <w:p w:rsidR="00E67D53" w:rsidRDefault="00E67D53" w:rsidP="00E67D53">
      <w:pPr>
        <w:tabs>
          <w:tab w:val="left" w:pos="567"/>
        </w:tabs>
        <w:spacing w:line="100" w:lineRule="atLeast"/>
        <w:ind w:firstLine="426"/>
        <w:jc w:val="both"/>
      </w:pPr>
      <w:r>
        <w:t>3.4.7.Результат административной процедуры – получение ответа на межведомственный запрос.</w:t>
      </w:r>
    </w:p>
    <w:p w:rsidR="00E67D53" w:rsidRDefault="00E67D53" w:rsidP="00E67D53">
      <w:pPr>
        <w:tabs>
          <w:tab w:val="left" w:pos="567"/>
        </w:tabs>
        <w:spacing w:line="100" w:lineRule="atLeast"/>
        <w:ind w:firstLine="426"/>
        <w:jc w:val="both"/>
      </w:pPr>
      <w:r>
        <w:t>3.4.8.Способ фиксации результата – регистрация ответа на межведомственный запрос в журнале учета входящей корреспонденции.</w:t>
      </w:r>
    </w:p>
    <w:p w:rsidR="00E67D53" w:rsidRDefault="00E67D53" w:rsidP="00E67D53">
      <w:pPr>
        <w:tabs>
          <w:tab w:val="left" w:pos="567"/>
        </w:tabs>
        <w:spacing w:line="100" w:lineRule="atLeast"/>
        <w:ind w:firstLine="426"/>
        <w:jc w:val="both"/>
      </w:pPr>
    </w:p>
    <w:p w:rsidR="00E67D53" w:rsidRDefault="00E67D53" w:rsidP="00E67D53">
      <w:pPr>
        <w:widowControl w:val="0"/>
        <w:tabs>
          <w:tab w:val="left" w:pos="1134"/>
          <w:tab w:val="left" w:pos="1276"/>
        </w:tabs>
        <w:spacing w:before="60" w:after="60"/>
        <w:jc w:val="center"/>
        <w:rPr>
          <w:b/>
        </w:rPr>
      </w:pPr>
      <w:r>
        <w:rPr>
          <w:b/>
        </w:rPr>
        <w:t xml:space="preserve">3.6. Принятие решения </w:t>
      </w:r>
      <w:proofErr w:type="gramStart"/>
      <w:r>
        <w:rPr>
          <w:b/>
        </w:rPr>
        <w:t>о</w:t>
      </w:r>
      <w:proofErr w:type="gramEnd"/>
      <w:r>
        <w:rPr>
          <w:b/>
        </w:rPr>
        <w:t xml:space="preserve"> </w:t>
      </w:r>
      <w:proofErr w:type="gramStart"/>
      <w:r>
        <w:rPr>
          <w:b/>
        </w:rPr>
        <w:t>выдача</w:t>
      </w:r>
      <w:proofErr w:type="gramEnd"/>
      <w:r>
        <w:rPr>
          <w:b/>
        </w:rPr>
        <w:t xml:space="preserve"> разрешения на вступление в брак лицом, достигшим возраста шестнадцати лет,  или об отказе в выдачи такого разрешения </w:t>
      </w:r>
    </w:p>
    <w:p w:rsidR="00E67D53" w:rsidRDefault="00E67D53" w:rsidP="00E67D53">
      <w:pPr>
        <w:widowControl w:val="0"/>
        <w:tabs>
          <w:tab w:val="left" w:pos="1134"/>
          <w:tab w:val="left" w:pos="1276"/>
        </w:tabs>
        <w:spacing w:before="60" w:after="60"/>
        <w:jc w:val="both"/>
      </w:pPr>
      <w:r>
        <w:t xml:space="preserve">       3.6.1.Основанием для начала административной процедуры </w:t>
      </w:r>
      <w:proofErr w:type="gramStart"/>
      <w:r>
        <w:t>о</w:t>
      </w:r>
      <w:proofErr w:type="gramEnd"/>
      <w:r>
        <w:t xml:space="preserve"> </w:t>
      </w:r>
      <w:proofErr w:type="gramStart"/>
      <w:r>
        <w:t>выдача</w:t>
      </w:r>
      <w:proofErr w:type="gramEnd"/>
      <w:r>
        <w:t xml:space="preserve"> разрешения на вступление в брак лицом, достигшим возраста шестнадцати лет,  или об отказе в выдачи такого разрешения, является получение специалистом Администрации пакета необходимых документов.</w:t>
      </w:r>
    </w:p>
    <w:p w:rsidR="00E67D53" w:rsidRDefault="00E67D53" w:rsidP="00E67D53">
      <w:pPr>
        <w:widowControl w:val="0"/>
        <w:tabs>
          <w:tab w:val="left" w:pos="1134"/>
          <w:tab w:val="left" w:pos="1276"/>
        </w:tabs>
        <w:autoSpaceDE w:val="0"/>
        <w:jc w:val="both"/>
        <w:rPr>
          <w:bCs/>
        </w:rPr>
      </w:pPr>
      <w:r>
        <w:t xml:space="preserve">       3.6.2. С</w:t>
      </w:r>
      <w:r>
        <w:rPr>
          <w:bCs/>
        </w:rPr>
        <w:t>пециалистом Администрации разрабатывается проект постановления Администрации о выдаче разрешения  на вступление в брак лицом, достигшим шестнадцати лет, который согласовывается с заместителем главы Администрации.</w:t>
      </w:r>
    </w:p>
    <w:p w:rsidR="00E67D53" w:rsidRDefault="00E67D53" w:rsidP="00E67D53">
      <w:pPr>
        <w:autoSpaceDE w:val="0"/>
        <w:ind w:firstLine="426"/>
        <w:jc w:val="both"/>
        <w:rPr>
          <w:bCs/>
        </w:rPr>
      </w:pPr>
      <w:r>
        <w:t xml:space="preserve">3.6.3. </w:t>
      </w:r>
      <w:r>
        <w:rPr>
          <w:bCs/>
        </w:rPr>
        <w:t>Максимальный срок выполнения указанной административной процедуры составляет 1 день.</w:t>
      </w:r>
    </w:p>
    <w:p w:rsidR="00E67D53" w:rsidRDefault="00E67D53" w:rsidP="00E67D53">
      <w:pPr>
        <w:autoSpaceDE w:val="0"/>
        <w:ind w:firstLine="426"/>
        <w:jc w:val="both"/>
        <w:rPr>
          <w:bCs/>
        </w:rPr>
      </w:pPr>
      <w:r>
        <w:t xml:space="preserve">3.6.4. </w:t>
      </w:r>
      <w:r>
        <w:rPr>
          <w:bCs/>
        </w:rPr>
        <w:t xml:space="preserve">При согласовании постановления Администрации о выдаче разрешения  на вступление в брак лицом, достигшим шестнадцати лет,  он передается на подпись главе Администрации.    </w:t>
      </w:r>
    </w:p>
    <w:p w:rsidR="00E67D53" w:rsidRDefault="00E67D53" w:rsidP="00E67D53">
      <w:pPr>
        <w:autoSpaceDE w:val="0"/>
        <w:ind w:firstLine="426"/>
        <w:jc w:val="both"/>
        <w:rPr>
          <w:bCs/>
        </w:rPr>
      </w:pPr>
      <w:r>
        <w:lastRenderedPageBreak/>
        <w:t xml:space="preserve">3.6.5. </w:t>
      </w:r>
      <w:r>
        <w:rPr>
          <w:bCs/>
        </w:rPr>
        <w:t>Глава Администрации  принимает решение о предоставлении муниципальной услуги подписанием постановления Администрации о выдаче разрешения  на вступление в брак лицом, достигшим шестнадцати лет.</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8"/>
          <w:szCs w:val="28"/>
        </w:rPr>
      </w:pPr>
      <w:r>
        <w:rPr>
          <w:rFonts w:ascii="Times New Roman" w:hAnsi="Times New Roman"/>
          <w:sz w:val="24"/>
          <w:szCs w:val="24"/>
        </w:rPr>
        <w:t xml:space="preserve">       3.6.6. При принятии Главой Администрации решения об отказе в предоставлении муниципальной услуги</w:t>
      </w:r>
      <w:r>
        <w:rPr>
          <w:rFonts w:ascii="Times New Roman" w:hAnsi="Times New Roman"/>
          <w:i/>
          <w:iCs/>
          <w:sz w:val="24"/>
          <w:szCs w:val="24"/>
        </w:rPr>
        <w:t xml:space="preserve">, </w:t>
      </w:r>
      <w:r>
        <w:rPr>
          <w:rFonts w:ascii="Times New Roman" w:hAnsi="Times New Roman"/>
          <w:sz w:val="24"/>
          <w:szCs w:val="24"/>
        </w:rPr>
        <w:t>специалист</w:t>
      </w:r>
      <w:r>
        <w:rPr>
          <w:rFonts w:ascii="Times New Roman" w:hAnsi="Times New Roman"/>
          <w:i/>
          <w:iCs/>
          <w:sz w:val="24"/>
          <w:szCs w:val="24"/>
        </w:rPr>
        <w:t xml:space="preserve"> </w:t>
      </w:r>
      <w:r>
        <w:rPr>
          <w:rFonts w:ascii="Times New Roman" w:hAnsi="Times New Roman"/>
          <w:sz w:val="24"/>
          <w:szCs w:val="24"/>
        </w:rPr>
        <w:t>Администрации</w:t>
      </w:r>
      <w:r>
        <w:rPr>
          <w:rFonts w:ascii="Times New Roman" w:hAnsi="Times New Roman"/>
          <w:i/>
          <w:iCs/>
          <w:sz w:val="24"/>
          <w:szCs w:val="24"/>
        </w:rPr>
        <w:t xml:space="preserve">, </w:t>
      </w:r>
      <w:r>
        <w:rPr>
          <w:rFonts w:ascii="Times New Roman" w:hAnsi="Times New Roman"/>
          <w:sz w:val="24"/>
          <w:szCs w:val="24"/>
        </w:rPr>
        <w:t>ответственный за подготовку документов по муниципальной услуге готовит уведомление заявителю об отказе в предоставлении муниципальной услуги</w:t>
      </w:r>
      <w:r>
        <w:rPr>
          <w:rFonts w:ascii="Times New Roman" w:hAnsi="Times New Roman"/>
          <w:sz w:val="28"/>
          <w:szCs w:val="28"/>
        </w:rPr>
        <w:t>.</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3.6.7. Уведомление об отказе в </w:t>
      </w:r>
      <w:r>
        <w:rPr>
          <w:rFonts w:ascii="Times New Roman" w:hAnsi="Times New Roman"/>
          <w:bCs/>
        </w:rPr>
        <w:t xml:space="preserve">выдаче разрешения  на вступление в брак </w:t>
      </w:r>
      <w:proofErr w:type="gramStart"/>
      <w:r>
        <w:rPr>
          <w:rFonts w:ascii="Times New Roman" w:hAnsi="Times New Roman"/>
          <w:bCs/>
        </w:rPr>
        <w:t>лицом, достигшим шестнадцати лет</w:t>
      </w:r>
      <w:r>
        <w:rPr>
          <w:rFonts w:ascii="Times New Roman" w:hAnsi="Times New Roman"/>
          <w:sz w:val="24"/>
          <w:szCs w:val="24"/>
        </w:rPr>
        <w:t xml:space="preserve"> передается</w:t>
      </w:r>
      <w:proofErr w:type="gramEnd"/>
      <w:r>
        <w:rPr>
          <w:rFonts w:ascii="Times New Roman" w:hAnsi="Times New Roman"/>
          <w:sz w:val="24"/>
          <w:szCs w:val="24"/>
        </w:rPr>
        <w:t xml:space="preserve"> на подпись Главе Администрации.</w:t>
      </w:r>
    </w:p>
    <w:p w:rsidR="00E67D53" w:rsidRDefault="00E67D53" w:rsidP="00E67D53">
      <w:pPr>
        <w:tabs>
          <w:tab w:val="left" w:pos="709"/>
        </w:tabs>
        <w:spacing w:line="100" w:lineRule="atLeast"/>
        <w:ind w:firstLine="426"/>
        <w:jc w:val="both"/>
      </w:pPr>
      <w:r>
        <w:t xml:space="preserve"> 3.6.8. Способ фиксации результата – регистрация решения о </w:t>
      </w:r>
      <w:r>
        <w:rPr>
          <w:bCs/>
        </w:rPr>
        <w:t>выдаче разрешения  на вступление в брак лицом, достигшим шестнадцати лет</w:t>
      </w:r>
      <w:r>
        <w:t xml:space="preserve"> или уведомления об отказе в предоставлении муниципальной услуги в журнале учета исходящей корреспонденции</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4"/>
          <w:szCs w:val="24"/>
        </w:rPr>
      </w:pPr>
      <w:r>
        <w:rPr>
          <w:rFonts w:ascii="Times New Roman" w:eastAsia="DejaVu Sans" w:hAnsi="Times New Roman"/>
          <w:b/>
          <w:kern w:val="1"/>
          <w:lang w:eastAsia="hi-IN" w:bidi="hi-IN"/>
        </w:rPr>
        <w:t xml:space="preserve">       </w:t>
      </w:r>
      <w:r>
        <w:rPr>
          <w:rFonts w:ascii="Times New Roman" w:hAnsi="Times New Roman"/>
          <w:sz w:val="24"/>
          <w:szCs w:val="24"/>
        </w:rPr>
        <w:t>3.6.9. Максимальный срок выполнения указанной административной процедуры составляет 2 рабочих дня.</w:t>
      </w:r>
    </w:p>
    <w:p w:rsidR="00E67D53" w:rsidRDefault="00E67D53" w:rsidP="00E67D53">
      <w:pPr>
        <w:pStyle w:val="31"/>
        <w:spacing w:after="0" w:line="240" w:lineRule="auto"/>
        <w:ind w:left="0" w:firstLine="426"/>
        <w:jc w:val="both"/>
        <w:rPr>
          <w:sz w:val="24"/>
          <w:szCs w:val="24"/>
        </w:rPr>
      </w:pPr>
    </w:p>
    <w:p w:rsidR="00E67D53" w:rsidRDefault="00E67D53" w:rsidP="00E67D53">
      <w:pPr>
        <w:pStyle w:val="31"/>
        <w:spacing w:after="0"/>
        <w:ind w:left="0"/>
        <w:jc w:val="center"/>
        <w:rPr>
          <w:b/>
          <w:bCs/>
          <w:sz w:val="24"/>
          <w:szCs w:val="24"/>
        </w:rPr>
      </w:pPr>
      <w:r>
        <w:rPr>
          <w:b/>
          <w:bCs/>
          <w:sz w:val="24"/>
          <w:szCs w:val="24"/>
        </w:rPr>
        <w:t xml:space="preserve">3.7.Выдача (направление) заявителю результата предоставления </w:t>
      </w:r>
    </w:p>
    <w:p w:rsidR="00E67D53" w:rsidRDefault="00E67D53" w:rsidP="00E67D53">
      <w:pPr>
        <w:pStyle w:val="31"/>
        <w:spacing w:after="0" w:line="240" w:lineRule="auto"/>
        <w:ind w:left="0"/>
        <w:jc w:val="center"/>
        <w:rPr>
          <w:b/>
          <w:bCs/>
          <w:sz w:val="24"/>
          <w:szCs w:val="24"/>
        </w:rPr>
      </w:pPr>
      <w:r>
        <w:rPr>
          <w:b/>
          <w:bCs/>
          <w:sz w:val="24"/>
          <w:szCs w:val="24"/>
        </w:rPr>
        <w:t>муниципальной услуги</w:t>
      </w:r>
    </w:p>
    <w:p w:rsidR="00E67D53" w:rsidRDefault="00E67D53" w:rsidP="00E67D53">
      <w:pPr>
        <w:pStyle w:val="31"/>
        <w:spacing w:after="0" w:line="240" w:lineRule="auto"/>
        <w:ind w:left="0"/>
        <w:jc w:val="both"/>
        <w:rPr>
          <w:sz w:val="24"/>
          <w:szCs w:val="24"/>
        </w:rPr>
      </w:pPr>
      <w:r>
        <w:rPr>
          <w:sz w:val="24"/>
          <w:szCs w:val="24"/>
        </w:rPr>
        <w:t xml:space="preserve">       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Pr>
          <w:i/>
          <w:iCs/>
          <w:sz w:val="24"/>
          <w:szCs w:val="24"/>
        </w:rPr>
        <w:t xml:space="preserve"> </w:t>
      </w:r>
      <w:r>
        <w:rPr>
          <w:sz w:val="24"/>
          <w:szCs w:val="24"/>
        </w:rPr>
        <w:t xml:space="preserve">наличие постановления Администрации о </w:t>
      </w:r>
      <w:r>
        <w:rPr>
          <w:bCs/>
          <w:sz w:val="24"/>
          <w:szCs w:val="24"/>
        </w:rPr>
        <w:t xml:space="preserve">выдаче разрешения  на вступление в брак лицом, достигшим шестнадцати лет </w:t>
      </w:r>
      <w:r>
        <w:rPr>
          <w:sz w:val="24"/>
          <w:szCs w:val="24"/>
        </w:rPr>
        <w:t>или уведомления об отказе в выдаче такого разрешения.</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37.2. Специалист Администрации</w:t>
      </w:r>
      <w:r>
        <w:rPr>
          <w:rFonts w:ascii="Times New Roman" w:hAnsi="Times New Roman"/>
          <w:i/>
          <w:iCs/>
          <w:sz w:val="24"/>
          <w:szCs w:val="24"/>
        </w:rPr>
        <w:t>,</w:t>
      </w:r>
      <w:r>
        <w:rPr>
          <w:rFonts w:ascii="Times New Roman" w:hAnsi="Times New Roman"/>
          <w:sz w:val="24"/>
          <w:szCs w:val="24"/>
        </w:rPr>
        <w:t xml:space="preserve"> ответственный за прием и регистрацию документов, в течение 3 календарных дней, </w:t>
      </w:r>
      <w:r>
        <w:rPr>
          <w:rFonts w:ascii="Times New Roman" w:hAnsi="Times New Roman"/>
          <w:sz w:val="24"/>
          <w:szCs w:val="24"/>
          <w:lang w:val="en-US"/>
        </w:rPr>
        <w:t>c</w:t>
      </w:r>
      <w:r>
        <w:rPr>
          <w:rFonts w:ascii="Times New Roman" w:hAnsi="Times New Roman"/>
          <w:sz w:val="24"/>
          <w:szCs w:val="24"/>
        </w:rPr>
        <w:t xml:space="preserve"> даты регистрации постановления Администрации о </w:t>
      </w:r>
      <w:r>
        <w:rPr>
          <w:rFonts w:ascii="Times New Roman" w:hAnsi="Times New Roman"/>
          <w:bCs/>
          <w:sz w:val="24"/>
          <w:szCs w:val="24"/>
        </w:rPr>
        <w:t xml:space="preserve">выдаче разрешения  на вступление в брак лицом, достигшим шестнадцати лет, </w:t>
      </w:r>
      <w:r>
        <w:rPr>
          <w:rFonts w:ascii="Times New Roman" w:hAnsi="Times New Roman"/>
          <w:sz w:val="24"/>
          <w:szCs w:val="24"/>
        </w:rPr>
        <w:t>осуществляет следующую последовательность действий:</w:t>
      </w:r>
    </w:p>
    <w:p w:rsidR="00E67D53" w:rsidRDefault="00E67D53" w:rsidP="00E67D53">
      <w:pPr>
        <w:widowControl w:val="0"/>
        <w:tabs>
          <w:tab w:val="left" w:pos="0"/>
        </w:tabs>
        <w:autoSpaceDE w:val="0"/>
        <w:jc w:val="both"/>
      </w:pPr>
      <w:r>
        <w:t xml:space="preserve">       1) подготавливает сопроводительное письмо о направлении постановления Администрации о </w:t>
      </w:r>
      <w:r>
        <w:rPr>
          <w:bCs/>
        </w:rPr>
        <w:t>выдаче разрешения  на вступление в брак лицом, достигшим шестнадцати лет</w:t>
      </w:r>
      <w:r>
        <w:t>;</w:t>
      </w:r>
    </w:p>
    <w:p w:rsidR="00E67D53" w:rsidRDefault="00E67D53" w:rsidP="00E67D53">
      <w:pPr>
        <w:widowControl w:val="0"/>
        <w:tabs>
          <w:tab w:val="left" w:pos="0"/>
        </w:tabs>
        <w:autoSpaceDE w:val="0"/>
        <w:jc w:val="both"/>
      </w:pPr>
      <w:r>
        <w:t xml:space="preserve">       2) осуществляет регистрацию сопроводительного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67D53" w:rsidRDefault="00E67D53" w:rsidP="00E67D53">
      <w:pPr>
        <w:widowControl w:val="0"/>
        <w:tabs>
          <w:tab w:val="left" w:pos="0"/>
        </w:tabs>
        <w:autoSpaceDE w:val="0"/>
        <w:jc w:val="both"/>
      </w:pPr>
      <w:r>
        <w:t xml:space="preserve">       3) выдает (направляет) заявителю сопроводительное письмо с приложением постановления Администрации о </w:t>
      </w:r>
      <w:r>
        <w:rPr>
          <w:bCs/>
        </w:rPr>
        <w:t>выдаче разрешения  на вступление в брак лицом, достигшим шестнадцати лет</w:t>
      </w:r>
      <w:r>
        <w:t>.</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3.7.2. Специалист Администрации, ответственный за прием и регистрацию документов, в </w:t>
      </w:r>
      <w:proofErr w:type="gramStart"/>
      <w:r>
        <w:rPr>
          <w:rFonts w:ascii="Times New Roman" w:hAnsi="Times New Roman"/>
          <w:sz w:val="24"/>
          <w:szCs w:val="24"/>
        </w:rPr>
        <w:t>срок</w:t>
      </w:r>
      <w:proofErr w:type="gramEnd"/>
      <w:r>
        <w:rPr>
          <w:rFonts w:ascii="Times New Roman" w:hAnsi="Times New Roman"/>
          <w:sz w:val="24"/>
          <w:szCs w:val="24"/>
        </w:rPr>
        <w:t xml:space="preserve"> не превышающий 3 календарных дней с даты подготовки уведомления об отказе в </w:t>
      </w:r>
      <w:r>
        <w:rPr>
          <w:rFonts w:ascii="Times New Roman" w:hAnsi="Times New Roman"/>
          <w:bCs/>
          <w:sz w:val="24"/>
          <w:szCs w:val="24"/>
        </w:rPr>
        <w:t>выдаче разрешения  на вступление в брак лицом, достигшим шестнадцати лет</w:t>
      </w:r>
      <w:r>
        <w:rPr>
          <w:rFonts w:ascii="Times New Roman" w:hAnsi="Times New Roman"/>
          <w:sz w:val="24"/>
          <w:szCs w:val="24"/>
        </w:rPr>
        <w:t>, осуществляет следующую последовательность действий:</w:t>
      </w:r>
    </w:p>
    <w:p w:rsidR="00E67D53" w:rsidRDefault="00E67D53" w:rsidP="00E67D53">
      <w:pPr>
        <w:widowControl w:val="0"/>
        <w:tabs>
          <w:tab w:val="left" w:pos="0"/>
        </w:tabs>
        <w:autoSpaceDE w:val="0"/>
        <w:jc w:val="both"/>
      </w:pPr>
      <w:r>
        <w:t xml:space="preserve">       1) осуществляет регистрацию уведомления об отказе в </w:t>
      </w:r>
      <w:r>
        <w:rPr>
          <w:bCs/>
        </w:rPr>
        <w:t>выдаче разрешения  на вступление в брак лицом, достигшим шестнадцати лет</w:t>
      </w:r>
      <w:r>
        <w:t xml:space="preserve">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67D53" w:rsidRDefault="00E67D53" w:rsidP="00E67D53">
      <w:pPr>
        <w:widowControl w:val="0"/>
        <w:tabs>
          <w:tab w:val="left" w:pos="0"/>
        </w:tabs>
        <w:autoSpaceDE w:val="0"/>
        <w:jc w:val="both"/>
        <w:rPr>
          <w:bCs/>
        </w:rPr>
      </w:pPr>
      <w:r>
        <w:t xml:space="preserve">       2) выдает (направляет) заявителю уведомление об отказе в </w:t>
      </w:r>
      <w:r>
        <w:rPr>
          <w:bCs/>
        </w:rPr>
        <w:t>выдаче разрешения  на вступление в брак лицом, достигшим шестнадцати лет</w:t>
      </w:r>
    </w:p>
    <w:p w:rsidR="00E67D53" w:rsidRDefault="00E67D53" w:rsidP="00E67D53">
      <w:pPr>
        <w:pStyle w:val="a9"/>
        <w:tabs>
          <w:tab w:val="left" w:pos="1134"/>
          <w:tab w:val="left" w:pos="4266"/>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lastRenderedPageBreak/>
        <w:t xml:space="preserve">       3.7.3. </w:t>
      </w:r>
      <w:proofErr w:type="gramStart"/>
      <w:r>
        <w:rPr>
          <w:rFonts w:ascii="Times New Roman" w:hAnsi="Times New Roman"/>
          <w:sz w:val="24"/>
          <w:szCs w:val="24"/>
        </w:rPr>
        <w:t xml:space="preserve">Выдача (направление) сопроводительного письма с приложением постановления Администрации о </w:t>
      </w:r>
      <w:r>
        <w:rPr>
          <w:rFonts w:ascii="Times New Roman" w:hAnsi="Times New Roman"/>
          <w:bCs/>
          <w:sz w:val="24"/>
          <w:szCs w:val="24"/>
        </w:rPr>
        <w:t>выдаче разрешения  на вступление в брак лицом, достигшим шестнадцати лет</w:t>
      </w:r>
      <w:r>
        <w:rPr>
          <w:rFonts w:ascii="Times New Roman" w:hAnsi="Times New Roman"/>
          <w:sz w:val="24"/>
          <w:szCs w:val="24"/>
        </w:rPr>
        <w:t xml:space="preserve">) или уведомления об отказе в </w:t>
      </w:r>
      <w:r>
        <w:rPr>
          <w:rFonts w:ascii="Times New Roman" w:hAnsi="Times New Roman"/>
          <w:bCs/>
          <w:sz w:val="24"/>
          <w:szCs w:val="24"/>
        </w:rPr>
        <w:t xml:space="preserve">выдаче разрешения  на вступление в брак лицом, достигшим шестнадцати лет, </w:t>
      </w:r>
      <w:r>
        <w:rPr>
          <w:rFonts w:ascii="Times New Roman" w:hAnsi="Times New Roman"/>
          <w:sz w:val="24"/>
          <w:szCs w:val="24"/>
        </w:rPr>
        <w:t>осуществляется способом, указанным заявителем в заявлении.</w:t>
      </w:r>
      <w:proofErr w:type="gramEnd"/>
    </w:p>
    <w:p w:rsidR="00E67D53" w:rsidRDefault="00E67D53" w:rsidP="00E67D53">
      <w:pPr>
        <w:ind w:firstLine="709"/>
        <w:jc w:val="both"/>
      </w:pPr>
    </w:p>
    <w:p w:rsidR="00E67D53" w:rsidRDefault="00E67D53" w:rsidP="00E67D53">
      <w:pPr>
        <w:tabs>
          <w:tab w:val="left" w:pos="2410"/>
        </w:tabs>
        <w:spacing w:line="100" w:lineRule="atLeast"/>
        <w:jc w:val="center"/>
        <w:rPr>
          <w:b/>
        </w:rPr>
      </w:pPr>
      <w:r>
        <w:rPr>
          <w:b/>
          <w:lang w:val="en-US"/>
        </w:rPr>
        <w:t>IV</w:t>
      </w:r>
      <w:r>
        <w:rPr>
          <w:b/>
        </w:rPr>
        <w:t>. Формы контроля за исполнением регламента</w:t>
      </w:r>
    </w:p>
    <w:p w:rsidR="00E67D53" w:rsidRDefault="00E67D53" w:rsidP="00E67D53">
      <w:pPr>
        <w:tabs>
          <w:tab w:val="left" w:pos="2410"/>
        </w:tabs>
        <w:spacing w:line="100" w:lineRule="atLeast"/>
        <w:ind w:firstLine="709"/>
        <w:jc w:val="both"/>
        <w:rPr>
          <w:b/>
        </w:rPr>
      </w:pPr>
    </w:p>
    <w:p w:rsidR="00E67D53" w:rsidRDefault="00E67D53" w:rsidP="00E67D53">
      <w:pPr>
        <w:pStyle w:val="ConsPlusNormal"/>
        <w:tabs>
          <w:tab w:val="left" w:pos="2410"/>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7D53" w:rsidRDefault="00E67D53" w:rsidP="00E67D53">
      <w:pPr>
        <w:spacing w:line="100" w:lineRule="atLeast"/>
        <w:jc w:val="both"/>
      </w:pPr>
      <w:r>
        <w:rPr>
          <w:kern w:val="1"/>
        </w:rPr>
        <w:t xml:space="preserve">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E67D53" w:rsidRDefault="00E67D53" w:rsidP="00E67D53">
      <w:pPr>
        <w:spacing w:line="100" w:lineRule="atLeast"/>
        <w:ind w:firstLine="709"/>
        <w:jc w:val="both"/>
      </w:pPr>
    </w:p>
    <w:p w:rsidR="00E67D53" w:rsidRDefault="00E67D53" w:rsidP="00E67D5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E67D53" w:rsidRDefault="00E67D53" w:rsidP="00E67D53">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4.2.1.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67D53" w:rsidRDefault="00E67D53" w:rsidP="00E67D5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E67D53" w:rsidRDefault="00E67D53" w:rsidP="00E67D5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4.2.3. Плановые проверки проводятся в соответствии с годовым планом работы Администрации.</w:t>
      </w:r>
    </w:p>
    <w:p w:rsidR="00E67D53" w:rsidRDefault="00E67D53" w:rsidP="00E67D5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E67D53" w:rsidRDefault="00E67D53" w:rsidP="00E67D5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E67D53" w:rsidRDefault="00E67D53" w:rsidP="00E67D5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Акт подписывается всеми членами комиссии.</w:t>
      </w:r>
    </w:p>
    <w:p w:rsidR="00E67D53" w:rsidRDefault="00E67D53" w:rsidP="00E67D53">
      <w:pPr>
        <w:pStyle w:val="ConsPlusNormal"/>
        <w:tabs>
          <w:tab w:val="left" w:pos="720"/>
        </w:tabs>
        <w:ind w:firstLine="426"/>
        <w:jc w:val="both"/>
        <w:rPr>
          <w:rFonts w:ascii="Times New Roman" w:hAnsi="Times New Roman" w:cs="Times New Roman"/>
          <w:sz w:val="24"/>
          <w:szCs w:val="24"/>
        </w:rPr>
      </w:pPr>
    </w:p>
    <w:p w:rsidR="00E67D53" w:rsidRDefault="00E67D53" w:rsidP="00E67D53">
      <w:pPr>
        <w:tabs>
          <w:tab w:val="left" w:pos="142"/>
          <w:tab w:val="left" w:pos="284"/>
          <w:tab w:val="left" w:pos="567"/>
          <w:tab w:val="left" w:pos="851"/>
          <w:tab w:val="left" w:pos="1134"/>
        </w:tabs>
        <w:spacing w:line="100" w:lineRule="atLeast"/>
        <w:ind w:firstLine="709"/>
        <w:jc w:val="center"/>
        <w:rPr>
          <w:b/>
        </w:rPr>
      </w:pPr>
      <w:r>
        <w:rPr>
          <w:b/>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E67D53" w:rsidRDefault="00E67D53" w:rsidP="00E67D53">
      <w:pPr>
        <w:spacing w:line="100" w:lineRule="atLeast"/>
        <w:jc w:val="both"/>
      </w:pPr>
      <w:r>
        <w:t xml:space="preserve">       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E67D53" w:rsidRDefault="00E67D53" w:rsidP="00E67D53">
      <w:pPr>
        <w:spacing w:line="100" w:lineRule="atLeast"/>
        <w:ind w:firstLine="426"/>
        <w:jc w:val="both"/>
      </w:pPr>
      <w: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E67D53" w:rsidRDefault="00E67D53" w:rsidP="00E67D53">
      <w:pPr>
        <w:spacing w:line="100" w:lineRule="atLeast"/>
        <w:ind w:firstLine="426"/>
        <w:jc w:val="both"/>
      </w:pPr>
    </w:p>
    <w:p w:rsidR="00E67D53" w:rsidRDefault="00E67D53" w:rsidP="00E67D5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4.4.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E67D53" w:rsidRDefault="00E67D53" w:rsidP="00E67D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4.4.1.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общественными объединениями и организациями;</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иными органами, в установленном законом порядке.</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xml:space="preserve">4.4.2.Граждане,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4.4.3.Граждане, их объединения и организации также вправе:</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67D53" w:rsidRDefault="00E67D53" w:rsidP="00E67D53">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E67D53" w:rsidRDefault="00E67D53" w:rsidP="00E67D53">
      <w:pPr>
        <w:pStyle w:val="ConsPlusNormal"/>
        <w:tabs>
          <w:tab w:val="left" w:pos="720"/>
        </w:tabs>
        <w:ind w:firstLine="426"/>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67D53" w:rsidRDefault="00E67D53" w:rsidP="00E67D53">
      <w:pPr>
        <w:widowControl w:val="0"/>
        <w:tabs>
          <w:tab w:val="left" w:pos="709"/>
        </w:tabs>
        <w:spacing w:line="100" w:lineRule="atLeast"/>
        <w:ind w:firstLine="426"/>
        <w:jc w:val="both"/>
      </w:pPr>
    </w:p>
    <w:p w:rsidR="00E67D53" w:rsidRDefault="00E67D53" w:rsidP="00E67D53">
      <w:pPr>
        <w:spacing w:line="100" w:lineRule="atLeast"/>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7D53" w:rsidRDefault="00E67D53" w:rsidP="00E67D53">
      <w:pPr>
        <w:spacing w:line="100" w:lineRule="atLeast"/>
        <w:ind w:firstLine="709"/>
        <w:jc w:val="center"/>
        <w:rPr>
          <w:b/>
        </w:rPr>
      </w:pPr>
    </w:p>
    <w:p w:rsidR="00E67D53" w:rsidRDefault="00E67D53" w:rsidP="00E67D53">
      <w:pPr>
        <w:pStyle w:val="ConsPlusNormal"/>
        <w:tabs>
          <w:tab w:val="left" w:pos="720"/>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5.1. Информация для заявителя о его праве подать жалобу на решение и  (или) действие (бездействие) Администрации  и (или) ее должностных лиц </w:t>
      </w:r>
    </w:p>
    <w:p w:rsidR="00E67D53" w:rsidRDefault="00E67D53" w:rsidP="00E67D53">
      <w:pPr>
        <w:spacing w:line="100" w:lineRule="atLeast"/>
        <w:jc w:val="both"/>
      </w:pPr>
      <w:r>
        <w:rPr>
          <w:b/>
          <w:kern w:val="1"/>
        </w:rPr>
        <w:t xml:space="preserve">       </w:t>
      </w:r>
      <w: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E67D53" w:rsidRDefault="00E67D53" w:rsidP="00E67D53">
      <w:pPr>
        <w:spacing w:line="100" w:lineRule="atLeast"/>
        <w:ind w:firstLine="709"/>
        <w:jc w:val="both"/>
      </w:pPr>
    </w:p>
    <w:p w:rsidR="00E67D53" w:rsidRDefault="00E67D53" w:rsidP="00E67D53">
      <w:pPr>
        <w:pStyle w:val="11"/>
        <w:ind w:left="0"/>
        <w:jc w:val="center"/>
        <w:rPr>
          <w:rFonts w:ascii="Times New Roman" w:hAnsi="Times New Roman" w:cs="Times New Roman"/>
          <w:b/>
        </w:rPr>
      </w:pPr>
      <w:r>
        <w:rPr>
          <w:rFonts w:ascii="Times New Roman" w:hAnsi="Times New Roman" w:cs="Times New Roman"/>
          <w:b/>
        </w:rPr>
        <w:t>5.2. Предмет жалобы</w:t>
      </w:r>
    </w:p>
    <w:p w:rsidR="00E67D53" w:rsidRDefault="00E67D53" w:rsidP="00E67D53">
      <w:pPr>
        <w:pStyle w:val="11"/>
        <w:ind w:left="0"/>
        <w:jc w:val="center"/>
        <w:rPr>
          <w:rFonts w:ascii="Times New Roman" w:hAnsi="Times New Roman" w:cs="Times New Roman"/>
        </w:rPr>
      </w:pPr>
      <w:r>
        <w:rPr>
          <w:rFonts w:ascii="Times New Roman" w:hAnsi="Times New Roman" w:cs="Times New Roman"/>
        </w:rPr>
        <w:t xml:space="preserve">5.2.1. Предметом жалобы являются действие (бездействие) и решения, принятые </w:t>
      </w:r>
    </w:p>
    <w:p w:rsidR="00E67D53" w:rsidRDefault="00E67D53" w:rsidP="00E67D53">
      <w:pPr>
        <w:pStyle w:val="11"/>
        <w:ind w:left="0"/>
        <w:rPr>
          <w:rFonts w:ascii="Times New Roman" w:hAnsi="Times New Roman" w:cs="Times New Roman"/>
        </w:rPr>
      </w:pPr>
      <w:r>
        <w:rPr>
          <w:rFonts w:ascii="Times New Roman" w:hAnsi="Times New Roman" w:cs="Times New Roman"/>
        </w:rPr>
        <w:t>(осуществляемые) должностным лицом Администрации в ходе предоставления муниципальной услуги на основании административного регламента.</w:t>
      </w:r>
    </w:p>
    <w:p w:rsidR="00E67D53" w:rsidRDefault="00E67D53" w:rsidP="00E67D53">
      <w:pPr>
        <w:spacing w:line="100" w:lineRule="atLeast"/>
        <w:ind w:firstLine="426"/>
        <w:jc w:val="both"/>
      </w:pPr>
      <w:r>
        <w:t>5.2.2. Заявитель может обратиться с жалобой, в том числе в следующих случаях:</w:t>
      </w:r>
    </w:p>
    <w:p w:rsidR="00E67D53" w:rsidRDefault="00E67D53" w:rsidP="00E67D53">
      <w:pPr>
        <w:spacing w:line="100" w:lineRule="atLeast"/>
        <w:ind w:firstLine="426"/>
        <w:jc w:val="both"/>
      </w:pPr>
      <w:r>
        <w:t>нарушение срока регистрации запроса заявителя о предоставлении муниципальной услуги;</w:t>
      </w:r>
    </w:p>
    <w:p w:rsidR="00E67D53" w:rsidRDefault="00E67D53" w:rsidP="00E67D53">
      <w:pPr>
        <w:spacing w:line="100" w:lineRule="atLeast"/>
        <w:ind w:firstLine="426"/>
        <w:jc w:val="both"/>
      </w:pPr>
      <w:r>
        <w:t>нарушение срока предоставления муниципальной услуги;</w:t>
      </w:r>
    </w:p>
    <w:p w:rsidR="00E67D53" w:rsidRDefault="00E67D53" w:rsidP="00E67D53">
      <w:pPr>
        <w:spacing w:line="100" w:lineRule="atLeast"/>
        <w:ind w:firstLine="426"/>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E67D53" w:rsidRDefault="00E67D53" w:rsidP="00E67D53">
      <w:pPr>
        <w:spacing w:line="100" w:lineRule="atLeast"/>
        <w:ind w:firstLine="426"/>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E67D53" w:rsidRDefault="00E67D53" w:rsidP="00E67D53">
      <w:pPr>
        <w:spacing w:line="100" w:lineRule="atLeast"/>
        <w:ind w:firstLine="426"/>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67D53" w:rsidRDefault="00E67D53" w:rsidP="00E67D53">
      <w:pPr>
        <w:spacing w:line="100" w:lineRule="atLeast"/>
        <w:ind w:firstLine="426"/>
        <w:jc w:val="both"/>
      </w:pPr>
      <w: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Курской области, муниципальными правовыми актами;</w:t>
      </w:r>
    </w:p>
    <w:p w:rsidR="00E67D53" w:rsidRDefault="00E67D53" w:rsidP="00E67D53">
      <w:pPr>
        <w:spacing w:line="100" w:lineRule="atLeast"/>
        <w:ind w:firstLine="426"/>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7D53" w:rsidRDefault="00E67D53" w:rsidP="00E67D53">
      <w:pPr>
        <w:spacing w:line="100" w:lineRule="atLeast"/>
        <w:ind w:firstLine="426"/>
        <w:jc w:val="center"/>
      </w:pPr>
    </w:p>
    <w:p w:rsidR="00E67D53" w:rsidRDefault="00E67D53" w:rsidP="00E67D53">
      <w:pPr>
        <w:spacing w:line="100" w:lineRule="atLeast"/>
        <w:jc w:val="center"/>
        <w:rPr>
          <w:b/>
        </w:rPr>
      </w:pPr>
      <w:r>
        <w:rPr>
          <w:b/>
        </w:rPr>
        <w:t>5.3. Органы государственной власти и уполномоченные на рассмотрение жалобы должностные лица, которым может быть направлена жалоба.</w:t>
      </w:r>
    </w:p>
    <w:p w:rsidR="00E67D53" w:rsidRDefault="00E67D53" w:rsidP="00E67D53">
      <w:pPr>
        <w:spacing w:line="100" w:lineRule="atLeast"/>
        <w:jc w:val="both"/>
        <w:rPr>
          <w:b/>
        </w:rPr>
      </w:pPr>
    </w:p>
    <w:p w:rsidR="00E67D53" w:rsidRDefault="00E67D53" w:rsidP="00E67D53">
      <w:pPr>
        <w:spacing w:line="100" w:lineRule="atLeast"/>
        <w:ind w:firstLine="426"/>
        <w:jc w:val="both"/>
      </w:pPr>
      <w:r>
        <w:t>Заявители могут направить жалобу:</w:t>
      </w:r>
    </w:p>
    <w:p w:rsidR="00E67D53" w:rsidRDefault="00E67D53" w:rsidP="00E67D53">
      <w:pPr>
        <w:spacing w:line="100" w:lineRule="atLeast"/>
        <w:ind w:firstLine="426"/>
        <w:jc w:val="both"/>
      </w:pPr>
      <w:r>
        <w:t xml:space="preserve">- в Администрацию </w:t>
      </w:r>
      <w:r w:rsidR="00316117">
        <w:t xml:space="preserve">Шумаковского </w:t>
      </w:r>
      <w:r>
        <w:t>сельсовет</w:t>
      </w:r>
      <w:proofErr w:type="gramStart"/>
      <w:r>
        <w:t>а(</w:t>
      </w:r>
      <w:proofErr w:type="gramEnd"/>
      <w:r>
        <w:t xml:space="preserve">адрес: Курская область, </w:t>
      </w:r>
      <w:proofErr w:type="spellStart"/>
      <w:r>
        <w:t>Солнцевский</w:t>
      </w:r>
      <w:proofErr w:type="spellEnd"/>
      <w:r>
        <w:t xml:space="preserve"> район, с. </w:t>
      </w:r>
      <w:r w:rsidR="00316117">
        <w:t>Шумаково</w:t>
      </w:r>
      <w:r>
        <w:t xml:space="preserve">, ул. </w:t>
      </w:r>
      <w:r w:rsidR="00316117">
        <w:t>Садовая  д. 4</w:t>
      </w:r>
      <w:r>
        <w:t>;</w:t>
      </w:r>
    </w:p>
    <w:p w:rsidR="00E67D53" w:rsidRDefault="00E67D53" w:rsidP="00E67D53">
      <w:pPr>
        <w:spacing w:line="100" w:lineRule="atLeast"/>
        <w:ind w:firstLine="426"/>
        <w:jc w:val="both"/>
      </w:pPr>
      <w:proofErr w:type="gramStart"/>
      <w:r>
        <w:t xml:space="preserve">- главе Администрации  </w:t>
      </w:r>
      <w:r w:rsidR="00316117">
        <w:t>Шумаковского</w:t>
      </w:r>
      <w:r>
        <w:t xml:space="preserve"> сельсовета Солнцевского района Курской области (адрес:</w:t>
      </w:r>
      <w:proofErr w:type="gramEnd"/>
      <w:r>
        <w:t xml:space="preserve"> Курская область, </w:t>
      </w:r>
      <w:proofErr w:type="spellStart"/>
      <w:r>
        <w:t>Солнцевский</w:t>
      </w:r>
      <w:proofErr w:type="spellEnd"/>
      <w:r>
        <w:t xml:space="preserve"> район, с</w:t>
      </w:r>
      <w:proofErr w:type="gramStart"/>
      <w:r>
        <w:t>.</w:t>
      </w:r>
      <w:r w:rsidR="00316117">
        <w:t>Ш</w:t>
      </w:r>
      <w:proofErr w:type="gramEnd"/>
      <w:r w:rsidR="00316117">
        <w:t>умаково</w:t>
      </w:r>
      <w:r>
        <w:t xml:space="preserve"> , ул. </w:t>
      </w:r>
      <w:r w:rsidR="00316117">
        <w:t>Садовая, д. 4</w:t>
      </w:r>
      <w:r>
        <w:t>);</w:t>
      </w:r>
    </w:p>
    <w:p w:rsidR="00E67D53" w:rsidRDefault="00E67D53" w:rsidP="00E67D53">
      <w:pPr>
        <w:spacing w:line="100" w:lineRule="atLeast"/>
        <w:ind w:firstLine="709"/>
        <w:jc w:val="both"/>
      </w:pPr>
    </w:p>
    <w:p w:rsidR="00E67D53" w:rsidRDefault="00E67D53" w:rsidP="00E67D53">
      <w:pPr>
        <w:spacing w:line="100" w:lineRule="atLeast"/>
        <w:ind w:firstLine="709"/>
        <w:jc w:val="center"/>
        <w:rPr>
          <w:b/>
        </w:rPr>
      </w:pPr>
      <w:r>
        <w:rPr>
          <w:b/>
        </w:rPr>
        <w:t>5.4. Порядок подачи и рассмотрения жалобы</w:t>
      </w:r>
    </w:p>
    <w:p w:rsidR="00E67D53" w:rsidRDefault="00E67D53" w:rsidP="00E67D53">
      <w:pPr>
        <w:spacing w:line="100" w:lineRule="atLeast"/>
        <w:jc w:val="both"/>
      </w:pPr>
      <w:r>
        <w:t xml:space="preserve">       5.4.1</w:t>
      </w:r>
      <w:r>
        <w:rPr>
          <w:b/>
        </w:rPr>
        <w:t>.</w:t>
      </w:r>
      <w:r>
        <w:t xml:space="preserve">Жалоба подается в письменной форме на бумажном носителе или в электронной форме в Администрацию  </w:t>
      </w:r>
      <w:r w:rsidR="00316117">
        <w:t>Шумаковского</w:t>
      </w:r>
      <w:r>
        <w:t xml:space="preserve"> сельсовета</w:t>
      </w:r>
    </w:p>
    <w:p w:rsidR="00E67D53" w:rsidRDefault="00E67D53" w:rsidP="00E67D53">
      <w:pPr>
        <w:spacing w:line="100" w:lineRule="atLeast"/>
        <w:ind w:firstLine="426"/>
        <w:jc w:val="both"/>
      </w:pPr>
      <w:r>
        <w:t>Жалоба может быть направлена:</w:t>
      </w:r>
    </w:p>
    <w:p w:rsidR="00E67D53" w:rsidRDefault="00E67D53" w:rsidP="00E67D53">
      <w:pPr>
        <w:spacing w:line="100" w:lineRule="atLeast"/>
        <w:ind w:firstLine="426"/>
        <w:jc w:val="both"/>
      </w:pPr>
      <w:r>
        <w:t>1) по почте;</w:t>
      </w:r>
    </w:p>
    <w:p w:rsidR="00E67D53" w:rsidRDefault="00E67D53" w:rsidP="00E67D53">
      <w:pPr>
        <w:spacing w:line="100" w:lineRule="atLeast"/>
        <w:ind w:firstLine="426"/>
        <w:jc w:val="both"/>
      </w:pPr>
      <w:r>
        <w:t>2) с использованием информационно-телекоммуникационной сети «Интернет»:</w:t>
      </w:r>
    </w:p>
    <w:p w:rsidR="00E67D53" w:rsidRPr="00E67D53" w:rsidRDefault="00E67D53" w:rsidP="00E67D53">
      <w:pPr>
        <w:spacing w:line="100" w:lineRule="atLeast"/>
        <w:ind w:firstLine="426"/>
        <w:jc w:val="both"/>
      </w:pPr>
      <w:r>
        <w:t xml:space="preserve">- на официальный сайт Администрации  </w:t>
      </w:r>
      <w:r w:rsidR="00316117">
        <w:t xml:space="preserve">Шумаковского </w:t>
      </w:r>
      <w:r>
        <w:t xml:space="preserve">сельсовета: </w:t>
      </w:r>
      <w:r w:rsidR="005B72B5">
        <w:rPr>
          <w:rFonts w:eastAsia="Calibri"/>
          <w:lang w:val="en-US"/>
        </w:rPr>
        <w:t>www</w:t>
      </w:r>
      <w:r w:rsidR="005B72B5">
        <w:rPr>
          <w:rFonts w:eastAsia="Calibri"/>
        </w:rPr>
        <w:t xml:space="preserve"> </w:t>
      </w:r>
      <w:proofErr w:type="spellStart"/>
      <w:r w:rsidR="005B72B5">
        <w:rPr>
          <w:rFonts w:eastAsia="Calibri"/>
          <w:lang w:val="en-US"/>
        </w:rPr>
        <w:t>shumakovo</w:t>
      </w:r>
      <w:proofErr w:type="spellEnd"/>
      <w:r w:rsidR="005B72B5">
        <w:rPr>
          <w:rFonts w:eastAsia="Calibri"/>
        </w:rPr>
        <w:t>.</w:t>
      </w:r>
      <w:proofErr w:type="spellStart"/>
      <w:r w:rsidR="005B72B5">
        <w:rPr>
          <w:rFonts w:eastAsia="Calibri"/>
          <w:lang w:val="en-US"/>
        </w:rPr>
        <w:t>ru</w:t>
      </w:r>
      <w:proofErr w:type="spellEnd"/>
    </w:p>
    <w:p w:rsidR="00E67D53" w:rsidRDefault="00E67D53" w:rsidP="00E67D53">
      <w:pPr>
        <w:spacing w:line="100" w:lineRule="atLeast"/>
        <w:ind w:firstLine="426"/>
        <w:jc w:val="both"/>
      </w:pPr>
      <w:r>
        <w:t xml:space="preserve">- </w:t>
      </w:r>
      <w:proofErr w:type="gramStart"/>
      <w:r>
        <w:t>по</w:t>
      </w:r>
      <w:proofErr w:type="gramEnd"/>
      <w:r>
        <w:t xml:space="preserve"> </w:t>
      </w:r>
      <w:proofErr w:type="gramStart"/>
      <w:r>
        <w:t>средством</w:t>
      </w:r>
      <w:proofErr w:type="gramEnd"/>
      <w:r>
        <w:t xml:space="preserve"> федеральной государственной информационной системы  «Единый портал государственных и муниципальных услуг (функций)»  http://gosuslugi.ru;</w:t>
      </w:r>
    </w:p>
    <w:p w:rsidR="00E67D53" w:rsidRDefault="00E67D53" w:rsidP="00E67D53">
      <w:pPr>
        <w:spacing w:line="100" w:lineRule="atLeast"/>
        <w:ind w:firstLine="426"/>
        <w:jc w:val="both"/>
      </w:pPr>
      <w:r>
        <w:t xml:space="preserve">- на официальный сайт Администрации Курской области http://adm.rkursk.ru, </w:t>
      </w:r>
    </w:p>
    <w:p w:rsidR="00E67D53" w:rsidRDefault="00E67D53" w:rsidP="00E67D53">
      <w:pPr>
        <w:spacing w:line="100" w:lineRule="atLeast"/>
        <w:ind w:firstLine="426"/>
        <w:jc w:val="both"/>
      </w:pPr>
      <w:r>
        <w:t xml:space="preserve">3) </w:t>
      </w:r>
      <w:proofErr w:type="gramStart"/>
      <w:r>
        <w:t>принята</w:t>
      </w:r>
      <w:proofErr w:type="gramEnd"/>
      <w:r>
        <w:t xml:space="preserve"> при личном приеме заявителя.</w:t>
      </w:r>
    </w:p>
    <w:p w:rsidR="00E67D53" w:rsidRDefault="00E67D53" w:rsidP="00E67D53">
      <w:pPr>
        <w:spacing w:line="100" w:lineRule="atLeast"/>
        <w:ind w:firstLine="426"/>
        <w:jc w:val="both"/>
      </w:pPr>
      <w:r>
        <w:t>5.4.2. Жалоба может быть подана заявителем:</w:t>
      </w:r>
    </w:p>
    <w:p w:rsidR="00E67D53" w:rsidRDefault="00E67D53" w:rsidP="00E67D53">
      <w:pPr>
        <w:spacing w:line="100" w:lineRule="atLeast"/>
        <w:ind w:firstLine="426"/>
        <w:jc w:val="both"/>
      </w:pPr>
      <w: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67D53" w:rsidRDefault="00E67D53" w:rsidP="00E67D53">
      <w:pPr>
        <w:spacing w:line="100" w:lineRule="atLeast"/>
        <w:ind w:firstLine="426"/>
        <w:jc w:val="both"/>
      </w:pPr>
      <w:r>
        <w:t>5.4.3. Все жалобы фиксируются в журнале учета.</w:t>
      </w:r>
    </w:p>
    <w:p w:rsidR="00E67D53" w:rsidRDefault="00E67D53" w:rsidP="00E67D53">
      <w:pPr>
        <w:spacing w:line="100" w:lineRule="atLeast"/>
        <w:ind w:firstLine="426"/>
        <w:jc w:val="both"/>
      </w:pPr>
      <w: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района в часы приема заявителей.</w:t>
      </w:r>
    </w:p>
    <w:p w:rsidR="00E67D53" w:rsidRDefault="00E67D53" w:rsidP="00E67D53">
      <w:pPr>
        <w:spacing w:line="100" w:lineRule="atLeast"/>
        <w:ind w:firstLine="426"/>
        <w:jc w:val="both"/>
      </w:pPr>
      <w:r>
        <w:t>5.4.4. Жалоба должна содержать:</w:t>
      </w:r>
    </w:p>
    <w:p w:rsidR="00E67D53" w:rsidRDefault="00E67D53" w:rsidP="00E67D53">
      <w:pPr>
        <w:spacing w:line="100" w:lineRule="atLeast"/>
        <w:ind w:firstLine="426"/>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67D53" w:rsidRDefault="00E67D53" w:rsidP="00E67D53">
      <w:pPr>
        <w:spacing w:line="100" w:lineRule="atLeast"/>
        <w:ind w:firstLine="426"/>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D53" w:rsidRDefault="00E67D53" w:rsidP="00E67D53">
      <w:pPr>
        <w:spacing w:line="100" w:lineRule="atLeast"/>
        <w:ind w:firstLine="426"/>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D53" w:rsidRDefault="00E67D53" w:rsidP="00E67D53">
      <w:pPr>
        <w:spacing w:line="100" w:lineRule="atLeast"/>
        <w:ind w:firstLine="426"/>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Заявителем могут быть представлены документы (при наличии), подтверждающие доводы заявителя, либо их копии.</w:t>
      </w:r>
    </w:p>
    <w:p w:rsidR="00E67D53" w:rsidRDefault="00E67D53" w:rsidP="00E67D53">
      <w:pPr>
        <w:spacing w:line="100" w:lineRule="atLeast"/>
        <w:ind w:firstLine="426"/>
        <w:jc w:val="both"/>
      </w:pPr>
      <w:r>
        <w:t>Под обращением, жалобой заявитель ставит личную подпись и дату.</w:t>
      </w:r>
    </w:p>
    <w:p w:rsidR="00E67D53" w:rsidRDefault="00E67D53" w:rsidP="00E67D53">
      <w:pPr>
        <w:spacing w:line="100" w:lineRule="atLeast"/>
        <w:ind w:firstLine="426"/>
        <w:jc w:val="both"/>
      </w:pPr>
      <w: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67D53" w:rsidRDefault="00E67D53" w:rsidP="00E67D53">
      <w:pPr>
        <w:spacing w:line="100" w:lineRule="atLeast"/>
        <w:ind w:firstLine="426"/>
        <w:jc w:val="both"/>
      </w:pPr>
      <w:r>
        <w:t>оформленная в соответствии с законодательством Российской Федерации доверенность (для физических лиц);</w:t>
      </w:r>
    </w:p>
    <w:p w:rsidR="00E67D53" w:rsidRDefault="00E67D53" w:rsidP="00E67D53">
      <w:pPr>
        <w:spacing w:line="100" w:lineRule="atLeast"/>
        <w:ind w:firstLine="426"/>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D53" w:rsidRDefault="00E67D53" w:rsidP="00E67D53">
      <w:pPr>
        <w:spacing w:line="100" w:lineRule="atLeast"/>
        <w:ind w:firstLine="426"/>
        <w:jc w:val="both"/>
      </w:pPr>
    </w:p>
    <w:p w:rsidR="00E67D53" w:rsidRDefault="00E67D53" w:rsidP="00E67D53">
      <w:pPr>
        <w:spacing w:line="100" w:lineRule="atLeast"/>
        <w:ind w:firstLine="709"/>
        <w:jc w:val="center"/>
        <w:rPr>
          <w:b/>
        </w:rPr>
      </w:pPr>
      <w:r>
        <w:rPr>
          <w:b/>
        </w:rPr>
        <w:t>5.5. Сроки рассмотрения жалобы</w:t>
      </w:r>
    </w:p>
    <w:p w:rsidR="00E67D53" w:rsidRDefault="00E67D53" w:rsidP="00E67D53">
      <w:pPr>
        <w:widowControl w:val="0"/>
        <w:spacing w:line="100" w:lineRule="atLeast"/>
        <w:jc w:val="both"/>
      </w:pPr>
      <w:r>
        <w:t xml:space="preserve">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E67D53" w:rsidRDefault="00E67D53" w:rsidP="00E67D53">
      <w:pPr>
        <w:spacing w:line="100" w:lineRule="atLeast"/>
        <w:ind w:firstLine="709"/>
        <w:jc w:val="center"/>
      </w:pPr>
    </w:p>
    <w:p w:rsidR="00E67D53" w:rsidRDefault="00E67D53" w:rsidP="00E67D53">
      <w:pPr>
        <w:spacing w:line="100" w:lineRule="atLeast"/>
        <w:ind w:firstLine="709"/>
        <w:jc w:val="center"/>
        <w:rPr>
          <w:b/>
        </w:rPr>
      </w:pPr>
      <w:r>
        <w:rPr>
          <w:b/>
        </w:rPr>
        <w:t>5.6. Перечень оснований для приостановления рассмотрения жалобы</w:t>
      </w:r>
    </w:p>
    <w:p w:rsidR="00E67D53" w:rsidRDefault="00E67D53" w:rsidP="00E67D53">
      <w:pPr>
        <w:spacing w:line="100" w:lineRule="atLeast"/>
        <w:jc w:val="both"/>
      </w:pPr>
      <w:r>
        <w:t xml:space="preserve">       5.6.1. Оснований для приостановления рассмотрения жалобы законодательством Российской Федерации не предусмотрено.</w:t>
      </w:r>
    </w:p>
    <w:p w:rsidR="00E67D53" w:rsidRDefault="00E67D53" w:rsidP="00E67D53">
      <w:pPr>
        <w:pStyle w:val="materialtext1"/>
        <w:spacing w:line="100" w:lineRule="atLeast"/>
        <w:ind w:firstLine="426"/>
        <w:rPr>
          <w:rFonts w:ascii="Times New Roman" w:hAnsi="Times New Roman" w:cs="Times New Roman"/>
          <w:sz w:val="24"/>
          <w:szCs w:val="24"/>
        </w:rPr>
      </w:pPr>
      <w:r>
        <w:rPr>
          <w:rFonts w:ascii="Times New Roman" w:hAnsi="Times New Roman" w:cs="Times New Roman"/>
          <w:sz w:val="24"/>
          <w:szCs w:val="24"/>
        </w:rPr>
        <w:t>5.6.2.Ответ на жалобу не дается в следующих случаях:</w:t>
      </w:r>
    </w:p>
    <w:p w:rsidR="00E67D53" w:rsidRDefault="00E67D53" w:rsidP="00E67D53">
      <w:pPr>
        <w:widowControl w:val="0"/>
        <w:ind w:firstLine="426"/>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67D53" w:rsidRDefault="00E67D53" w:rsidP="00E67D53">
      <w:pPr>
        <w:widowControl w:val="0"/>
        <w:ind w:firstLine="426"/>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7D53" w:rsidRDefault="00E67D53" w:rsidP="00E67D53">
      <w:pPr>
        <w:spacing w:line="100" w:lineRule="atLeast"/>
        <w:ind w:firstLine="426"/>
        <w:jc w:val="center"/>
      </w:pPr>
    </w:p>
    <w:p w:rsidR="00E67D53" w:rsidRDefault="00E67D53" w:rsidP="00E67D53">
      <w:pPr>
        <w:spacing w:line="100" w:lineRule="atLeast"/>
        <w:ind w:firstLine="709"/>
        <w:jc w:val="center"/>
        <w:rPr>
          <w:b/>
        </w:rPr>
      </w:pPr>
      <w:r>
        <w:rPr>
          <w:b/>
        </w:rPr>
        <w:t>5.7. Результат рассмотрения жалобы</w:t>
      </w:r>
    </w:p>
    <w:p w:rsidR="00E67D53" w:rsidRDefault="00E67D53" w:rsidP="00E67D53">
      <w:pPr>
        <w:spacing w:line="100" w:lineRule="atLeast"/>
        <w:jc w:val="both"/>
      </w:pPr>
      <w:r>
        <w:t xml:space="preserve">       По результатам рассмотрения жалобы орган, предоставляющий муниципальную услугу, принимает одно из следующих решений:</w:t>
      </w:r>
    </w:p>
    <w:p w:rsidR="00E67D53" w:rsidRDefault="00E67D53" w:rsidP="00E67D53">
      <w:pPr>
        <w:spacing w:line="100" w:lineRule="atLeast"/>
        <w:jc w:val="both"/>
      </w:pPr>
      <w:r>
        <w:t xml:space="preserve">       </w:t>
      </w: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E67D53" w:rsidRDefault="00E67D53" w:rsidP="00E67D53">
      <w:pPr>
        <w:spacing w:line="100" w:lineRule="atLeast"/>
        <w:jc w:val="both"/>
      </w:pPr>
      <w:r>
        <w:t xml:space="preserve">       отказывает в удовлетворении жалобы.</w:t>
      </w:r>
    </w:p>
    <w:p w:rsidR="00E67D53" w:rsidRDefault="00E67D53" w:rsidP="00E67D53">
      <w:pPr>
        <w:spacing w:line="100" w:lineRule="atLeast"/>
        <w:ind w:firstLine="709"/>
        <w:jc w:val="both"/>
      </w:pPr>
    </w:p>
    <w:p w:rsidR="00E67D53" w:rsidRDefault="00E67D53" w:rsidP="00E67D53">
      <w:pPr>
        <w:spacing w:line="100" w:lineRule="atLeast"/>
        <w:ind w:firstLine="709"/>
        <w:jc w:val="center"/>
        <w:rPr>
          <w:b/>
        </w:rPr>
      </w:pPr>
      <w:r>
        <w:rPr>
          <w:b/>
        </w:rPr>
        <w:t>5.8. Порядок информирования заявителя о результатах рассмотрения жалобы</w:t>
      </w:r>
    </w:p>
    <w:p w:rsidR="00E67D53" w:rsidRDefault="00E67D53" w:rsidP="00E67D53">
      <w:pPr>
        <w:spacing w:line="100" w:lineRule="atLeast"/>
        <w:jc w:val="both"/>
      </w:pPr>
      <w: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D53" w:rsidRDefault="00E67D53" w:rsidP="00E67D53">
      <w:pPr>
        <w:spacing w:line="100" w:lineRule="atLeast"/>
        <w:ind w:firstLine="709"/>
        <w:jc w:val="center"/>
      </w:pPr>
    </w:p>
    <w:p w:rsidR="00E67D53" w:rsidRDefault="00E67D53" w:rsidP="00E67D53">
      <w:pPr>
        <w:spacing w:line="100" w:lineRule="atLeast"/>
        <w:ind w:firstLine="709"/>
        <w:jc w:val="center"/>
        <w:rPr>
          <w:b/>
        </w:rPr>
      </w:pPr>
      <w:r>
        <w:rPr>
          <w:b/>
        </w:rPr>
        <w:t>5.9. Порядок обжалования решения по жалобе</w:t>
      </w:r>
    </w:p>
    <w:p w:rsidR="00E67D53" w:rsidRDefault="00E67D53" w:rsidP="00E67D53">
      <w:pPr>
        <w:spacing w:line="100" w:lineRule="atLeast"/>
        <w:jc w:val="both"/>
      </w:pPr>
      <w:r>
        <w:lastRenderedPageBreak/>
        <w:t xml:space="preserve">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E67D53" w:rsidRDefault="00E67D53" w:rsidP="00E67D53">
      <w:pPr>
        <w:spacing w:line="100" w:lineRule="atLeast"/>
        <w:ind w:firstLine="709"/>
        <w:jc w:val="center"/>
      </w:pPr>
    </w:p>
    <w:p w:rsidR="00E67D53" w:rsidRDefault="00E67D53" w:rsidP="00E67D53">
      <w:pPr>
        <w:spacing w:line="100" w:lineRule="atLeast"/>
        <w:ind w:firstLine="709"/>
        <w:jc w:val="center"/>
        <w:rPr>
          <w:b/>
        </w:rPr>
      </w:pPr>
      <w:r>
        <w:rPr>
          <w:b/>
        </w:rPr>
        <w:t>5.10. Право заявителя на получение информации и документов, необходимых для обоснования и рассмотрения жалобы</w:t>
      </w:r>
    </w:p>
    <w:p w:rsidR="00E67D53" w:rsidRDefault="00E67D53" w:rsidP="00E67D53">
      <w:pPr>
        <w:spacing w:line="100" w:lineRule="atLeast"/>
        <w:ind w:firstLine="709"/>
        <w:jc w:val="both"/>
      </w:pPr>
    </w:p>
    <w:p w:rsidR="00E67D53" w:rsidRDefault="00E67D53" w:rsidP="00E67D53">
      <w:pPr>
        <w:spacing w:line="100" w:lineRule="atLeast"/>
        <w:jc w:val="both"/>
      </w:pPr>
      <w:r>
        <w:t xml:space="preserve">       Заявитель имеет право на получение информации и документов, необходимых для обоснования и рассмотрения жалобы.</w:t>
      </w:r>
    </w:p>
    <w:p w:rsidR="00E67D53" w:rsidRDefault="00E67D53" w:rsidP="00E67D53">
      <w:pPr>
        <w:spacing w:line="100" w:lineRule="atLeast"/>
        <w:ind w:firstLine="709"/>
        <w:jc w:val="both"/>
      </w:pPr>
    </w:p>
    <w:p w:rsidR="00E67D53" w:rsidRDefault="00E67D53" w:rsidP="00E67D53">
      <w:pPr>
        <w:spacing w:line="100" w:lineRule="atLeast"/>
        <w:ind w:firstLine="709"/>
        <w:jc w:val="center"/>
        <w:rPr>
          <w:b/>
        </w:rPr>
      </w:pPr>
      <w:r>
        <w:rPr>
          <w:b/>
        </w:rPr>
        <w:t>5.11.Способы информирования заявителя о порядке подачи и рассмотрения жалобы.</w:t>
      </w:r>
    </w:p>
    <w:p w:rsidR="00E67D53" w:rsidRDefault="00E67D53" w:rsidP="00E67D53">
      <w:pPr>
        <w:widowControl w:val="0"/>
        <w:spacing w:line="100" w:lineRule="atLeast"/>
        <w:jc w:val="both"/>
      </w:pPr>
      <w:r>
        <w:rPr>
          <w:b/>
        </w:rPr>
        <w:t xml:space="preserve">       </w:t>
      </w: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rPr>
          <w:color w:val="000000"/>
        </w:rPr>
        <w:t>), в региональной государственной информационной системе «Портал государственных и муниципальных услуг (функций) Курской области» (</w:t>
      </w:r>
      <w:hyperlink r:id="rId13" w:history="1">
        <w:r>
          <w:rPr>
            <w:rStyle w:val="a3"/>
          </w:rPr>
          <w:t>www.pgu.rkursk.ru</w:t>
        </w:r>
      </w:hyperlink>
      <w:r>
        <w:rPr>
          <w:color w:val="000000"/>
        </w:rPr>
        <w:t xml:space="preserve">), </w:t>
      </w:r>
      <w:r>
        <w:t xml:space="preserve">на официальном сайте Администрации </w:t>
      </w:r>
      <w:r w:rsidR="00316117">
        <w:t xml:space="preserve">Шумаковского </w:t>
      </w:r>
      <w:r>
        <w:t>сельсовета</w:t>
      </w:r>
      <w:proofErr w:type="gramStart"/>
      <w:r>
        <w:t xml:space="preserve">  ,</w:t>
      </w:r>
      <w:proofErr w:type="gramEnd"/>
      <w:r>
        <w:t xml:space="preserve"> на официальном сайте Администрации Солнцевского  района Курской области, на официальном сайте Администрации Курской области.</w:t>
      </w:r>
    </w:p>
    <w:p w:rsidR="00E67D53" w:rsidRDefault="00E67D53" w:rsidP="00E67D53">
      <w:pPr>
        <w:widowControl w:val="0"/>
        <w:spacing w:line="100" w:lineRule="atLeast"/>
        <w:jc w:val="both"/>
      </w:pPr>
      <w:r>
        <w:t xml:space="preserve">       Консультирование заявителей о порядке обжалования решений и действий (бездействия) Администрац</w:t>
      </w:r>
      <w:proofErr w:type="gramStart"/>
      <w:r>
        <w:t>ии и ее</w:t>
      </w:r>
      <w:proofErr w:type="gramEnd"/>
      <w:r>
        <w:t xml:space="preserve"> должностных лиц, осуществляется, в том числе по телефону либо при личном приеме.</w:t>
      </w:r>
    </w:p>
    <w:p w:rsidR="00E67D53" w:rsidRDefault="00E67D53" w:rsidP="00E67D53">
      <w:pPr>
        <w:spacing w:line="100" w:lineRule="atLeast"/>
        <w:ind w:firstLine="709"/>
        <w:jc w:val="center"/>
      </w:pPr>
    </w:p>
    <w:p w:rsidR="00E67D53" w:rsidRDefault="00E67D53" w:rsidP="00E67D53">
      <w:pPr>
        <w:spacing w:line="100" w:lineRule="atLeast"/>
        <w:ind w:firstLine="709"/>
        <w:jc w:val="both"/>
      </w:pPr>
    </w:p>
    <w:p w:rsidR="00E67D53" w:rsidRDefault="00E67D53" w:rsidP="00E67D53">
      <w:pPr>
        <w:spacing w:line="100" w:lineRule="atLeast"/>
        <w:ind w:firstLine="709"/>
        <w:jc w:val="both"/>
      </w:pPr>
    </w:p>
    <w:p w:rsidR="00E67D53" w:rsidRDefault="00E67D53" w:rsidP="00E67D53">
      <w:pPr>
        <w:pStyle w:val="a5"/>
        <w:rPr>
          <w:sz w:val="24"/>
          <w:szCs w:val="24"/>
        </w:rPr>
      </w:pPr>
    </w:p>
    <w:p w:rsidR="00E67D53" w:rsidRDefault="00E67D53" w:rsidP="00E67D53">
      <w:pPr>
        <w:spacing w:line="100" w:lineRule="atLeast"/>
        <w:ind w:firstLine="3969"/>
        <w:jc w:val="right"/>
      </w:pPr>
    </w:p>
    <w:p w:rsidR="00E67D53" w:rsidRDefault="00E67D53" w:rsidP="00E67D53">
      <w:pPr>
        <w:spacing w:line="100" w:lineRule="atLeast"/>
        <w:ind w:firstLine="3969"/>
        <w:jc w:val="right"/>
      </w:pPr>
    </w:p>
    <w:p w:rsidR="00E67D53" w:rsidRDefault="00E67D53" w:rsidP="00E67D53">
      <w:pPr>
        <w:spacing w:line="100" w:lineRule="atLeast"/>
        <w:ind w:firstLine="3969"/>
        <w:jc w:val="right"/>
      </w:pPr>
    </w:p>
    <w:p w:rsidR="00E67D53" w:rsidRDefault="00E67D53" w:rsidP="00E67D53">
      <w:pPr>
        <w:spacing w:line="100" w:lineRule="atLeast"/>
        <w:ind w:firstLine="3969"/>
        <w:jc w:val="right"/>
      </w:pPr>
    </w:p>
    <w:p w:rsidR="00E67D53" w:rsidRDefault="00E67D53" w:rsidP="00E67D53">
      <w:pPr>
        <w:spacing w:line="100" w:lineRule="atLeast"/>
        <w:ind w:firstLine="3969"/>
        <w:jc w:val="righ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pPr>
    </w:p>
    <w:p w:rsidR="00E67D53" w:rsidRDefault="00E67D53" w:rsidP="00E67D53">
      <w:pPr>
        <w:spacing w:line="100" w:lineRule="atLeast"/>
        <w:jc w:val="right"/>
      </w:pPr>
      <w:r>
        <w:t>Приложение №1</w:t>
      </w:r>
    </w:p>
    <w:p w:rsidR="00E67D53" w:rsidRDefault="00E67D53" w:rsidP="00E67D53">
      <w:pPr>
        <w:spacing w:line="100" w:lineRule="atLeast"/>
        <w:jc w:val="right"/>
      </w:pPr>
      <w:r>
        <w:t xml:space="preserve">к административному регламенту </w:t>
      </w:r>
    </w:p>
    <w:p w:rsidR="00E67D53" w:rsidRDefault="00E67D53" w:rsidP="00E67D53">
      <w:pPr>
        <w:spacing w:line="100" w:lineRule="atLeast"/>
        <w:jc w:val="right"/>
      </w:pPr>
      <w:r>
        <w:t xml:space="preserve">«Выдача разрешения на вступление </w:t>
      </w:r>
    </w:p>
    <w:p w:rsidR="00E67D53" w:rsidRDefault="00E67D53" w:rsidP="00E67D53">
      <w:pPr>
        <w:spacing w:line="100" w:lineRule="atLeast"/>
        <w:jc w:val="right"/>
      </w:pPr>
      <w:r>
        <w:t>в брак лицом, не достигшим возраста                                                                    совершеннолетия»</w:t>
      </w:r>
    </w:p>
    <w:p w:rsidR="00E67D53" w:rsidRDefault="00E67D53" w:rsidP="00E67D53">
      <w:pPr>
        <w:jc w:val="right"/>
        <w:rPr>
          <w:sz w:val="28"/>
          <w:szCs w:val="28"/>
        </w:rPr>
      </w:pPr>
    </w:p>
    <w:p w:rsidR="00E67D53" w:rsidRDefault="00E67D53" w:rsidP="00E67D53">
      <w:pPr>
        <w:jc w:val="center"/>
        <w:rPr>
          <w:sz w:val="28"/>
          <w:szCs w:val="28"/>
        </w:rPr>
      </w:pPr>
    </w:p>
    <w:p w:rsidR="00E67D53" w:rsidRDefault="00E67D53" w:rsidP="00E67D53">
      <w:pPr>
        <w:jc w:val="center"/>
        <w:rPr>
          <w:sz w:val="28"/>
          <w:szCs w:val="28"/>
        </w:rPr>
      </w:pPr>
    </w:p>
    <w:p w:rsidR="00E67D53" w:rsidRDefault="00E67D53" w:rsidP="00E67D53">
      <w:pPr>
        <w:jc w:val="center"/>
        <w:rPr>
          <w:b/>
          <w:sz w:val="28"/>
          <w:szCs w:val="28"/>
        </w:rPr>
      </w:pPr>
      <w:r>
        <w:rPr>
          <w:b/>
          <w:sz w:val="28"/>
          <w:szCs w:val="28"/>
        </w:rPr>
        <w:t>Сведения</w:t>
      </w:r>
    </w:p>
    <w:p w:rsidR="00E67D53" w:rsidRDefault="00E67D53" w:rsidP="00E67D53">
      <w:pPr>
        <w:jc w:val="center"/>
        <w:rPr>
          <w:b/>
        </w:rPr>
      </w:pPr>
      <w:r>
        <w:rPr>
          <w:b/>
        </w:rPr>
        <w:t xml:space="preserve">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w:t>
      </w:r>
      <w:r w:rsidR="00316117">
        <w:rPr>
          <w:b/>
        </w:rPr>
        <w:t>Шумаковского</w:t>
      </w:r>
      <w:r>
        <w:rPr>
          <w:b/>
        </w:rPr>
        <w:t xml:space="preserve"> сельсовета, предоставляющей муниципальную услугу</w:t>
      </w:r>
    </w:p>
    <w:p w:rsidR="00E67D53" w:rsidRDefault="00E67D53" w:rsidP="00E67D53">
      <w:pPr>
        <w:ind w:firstLine="709"/>
        <w:jc w:val="both"/>
      </w:pPr>
    </w:p>
    <w:tbl>
      <w:tblPr>
        <w:tblW w:w="0" w:type="auto"/>
        <w:tblInd w:w="-25" w:type="dxa"/>
        <w:tblLayout w:type="fixed"/>
        <w:tblLook w:val="0000"/>
      </w:tblPr>
      <w:tblGrid>
        <w:gridCol w:w="4875"/>
        <w:gridCol w:w="4487"/>
      </w:tblGrid>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Почтовый адрес:</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6234E8">
            <w:pPr>
              <w:snapToGrid w:val="0"/>
              <w:jc w:val="both"/>
            </w:pPr>
            <w:r>
              <w:t>30</w:t>
            </w:r>
            <w:r w:rsidRPr="00E67D53">
              <w:t>6137</w:t>
            </w:r>
            <w:r>
              <w:t xml:space="preserve">, РФ, Курская область, </w:t>
            </w:r>
          </w:p>
          <w:p w:rsidR="00E67D53" w:rsidRDefault="00E67D53" w:rsidP="006234E8">
            <w:pPr>
              <w:jc w:val="both"/>
            </w:pPr>
            <w:proofErr w:type="spellStart"/>
            <w:r>
              <w:t>Солнцевский</w:t>
            </w:r>
            <w:proofErr w:type="spellEnd"/>
            <w:r>
              <w:t xml:space="preserve"> район, </w:t>
            </w:r>
          </w:p>
          <w:p w:rsidR="00E67D53" w:rsidRDefault="00E67D53" w:rsidP="00316117">
            <w:pPr>
              <w:jc w:val="both"/>
            </w:pPr>
            <w:r>
              <w:t>с</w:t>
            </w:r>
            <w:proofErr w:type="gramStart"/>
            <w:r>
              <w:t>.</w:t>
            </w:r>
            <w:r w:rsidR="00316117">
              <w:t>Ш</w:t>
            </w:r>
            <w:proofErr w:type="gramEnd"/>
            <w:r w:rsidR="00316117">
              <w:t>умаково</w:t>
            </w:r>
            <w:r>
              <w:t xml:space="preserve"> , ул. </w:t>
            </w:r>
            <w:r w:rsidR="00316117">
              <w:t>Садовая</w:t>
            </w:r>
            <w:r>
              <w:t xml:space="preserve"> , д. </w:t>
            </w:r>
            <w:r w:rsidR="00316117">
              <w:t>4</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Орган, предоставляющий муниципальную услугу</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316117">
            <w:pPr>
              <w:snapToGrid w:val="0"/>
              <w:jc w:val="both"/>
            </w:pPr>
            <w:r>
              <w:t xml:space="preserve">Администрация  </w:t>
            </w:r>
            <w:r w:rsidR="00316117">
              <w:t>Шумаковского</w:t>
            </w:r>
            <w:r>
              <w:t xml:space="preserve"> сельсовета</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Телефон:</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316117">
            <w:pPr>
              <w:snapToGrid w:val="0"/>
              <w:jc w:val="both"/>
            </w:pPr>
            <w:r>
              <w:t>8(47154) 3-</w:t>
            </w:r>
            <w:r w:rsidR="00316117">
              <w:t>26</w:t>
            </w:r>
            <w:r>
              <w:t>-1</w:t>
            </w:r>
            <w:r w:rsidR="00316117">
              <w:t>6</w:t>
            </w:r>
          </w:p>
        </w:tc>
      </w:tr>
      <w:tr w:rsidR="00E67D53" w:rsidRPr="005B72B5"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proofErr w:type="spellStart"/>
            <w:r>
              <w:t>Веб-сайт</w:t>
            </w:r>
            <w:proofErr w:type="spellEnd"/>
            <w:r>
              <w:t xml:space="preserve"> (сайт в информационно-телекоммуникационной сети «Интернет»):</w:t>
            </w:r>
          </w:p>
        </w:tc>
        <w:tc>
          <w:tcPr>
            <w:tcW w:w="4487" w:type="dxa"/>
            <w:tcBorders>
              <w:top w:val="single" w:sz="4" w:space="0" w:color="000000"/>
              <w:left w:val="single" w:sz="4" w:space="0" w:color="000000"/>
              <w:bottom w:val="single" w:sz="4" w:space="0" w:color="000000"/>
              <w:right w:val="single" w:sz="4" w:space="0" w:color="000000"/>
            </w:tcBorders>
          </w:tcPr>
          <w:p w:rsidR="00E67D53" w:rsidRPr="005B72B5" w:rsidRDefault="005B72B5" w:rsidP="006234E8">
            <w:pPr>
              <w:snapToGrid w:val="0"/>
              <w:jc w:val="both"/>
              <w:rPr>
                <w:color w:val="000000"/>
                <w:lang w:val="en-US"/>
              </w:rPr>
            </w:pPr>
            <w:r>
              <w:rPr>
                <w:rFonts w:eastAsia="Calibri"/>
                <w:lang w:val="en-US"/>
              </w:rPr>
              <w:t>www</w:t>
            </w:r>
            <w:r w:rsidRPr="005B72B5">
              <w:rPr>
                <w:rFonts w:eastAsia="Calibri"/>
                <w:lang w:val="en-US"/>
              </w:rPr>
              <w:t xml:space="preserve"> </w:t>
            </w:r>
            <w:r>
              <w:rPr>
                <w:rFonts w:eastAsia="Calibri"/>
                <w:lang w:val="en-US"/>
              </w:rPr>
              <w:t>shumakovo</w:t>
            </w:r>
            <w:r w:rsidRPr="005B72B5">
              <w:rPr>
                <w:rFonts w:eastAsia="Calibri"/>
                <w:lang w:val="en-US"/>
              </w:rPr>
              <w:t>.</w:t>
            </w:r>
            <w:r>
              <w:rPr>
                <w:rFonts w:eastAsia="Calibri"/>
                <w:lang w:val="en-US"/>
              </w:rPr>
              <w:t>ru</w:t>
            </w:r>
          </w:p>
          <w:p w:rsidR="00E67D53" w:rsidRPr="005B72B5" w:rsidRDefault="00E67D53" w:rsidP="006234E8">
            <w:pPr>
              <w:snapToGrid w:val="0"/>
              <w:spacing w:after="160" w:line="252" w:lineRule="auto"/>
              <w:jc w:val="both"/>
              <w:rPr>
                <w:lang w:val="en-US"/>
              </w:rPr>
            </w:pP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proofErr w:type="spellStart"/>
            <w:r>
              <w:t>E-mail</w:t>
            </w:r>
            <w:proofErr w:type="spellEnd"/>
            <w:r>
              <w:t xml:space="preserve"> (электронная почта):</w:t>
            </w:r>
          </w:p>
        </w:tc>
        <w:tc>
          <w:tcPr>
            <w:tcW w:w="4487" w:type="dxa"/>
            <w:tcBorders>
              <w:top w:val="single" w:sz="4" w:space="0" w:color="000000"/>
              <w:left w:val="single" w:sz="4" w:space="0" w:color="000000"/>
              <w:bottom w:val="single" w:sz="4" w:space="0" w:color="000000"/>
              <w:right w:val="single" w:sz="4" w:space="0" w:color="000000"/>
            </w:tcBorders>
          </w:tcPr>
          <w:p w:rsidR="00E67D53" w:rsidRDefault="00316117" w:rsidP="006234E8">
            <w:pPr>
              <w:snapToGrid w:val="0"/>
              <w:jc w:val="both"/>
              <w:rPr>
                <w:lang w:val="en-US"/>
              </w:rPr>
            </w:pPr>
            <w:r>
              <w:br/>
            </w:r>
            <w:proofErr w:type="spellStart"/>
            <w:r>
              <w:rPr>
                <w:rFonts w:ascii="Arial" w:hAnsi="Arial" w:cs="Arial"/>
                <w:color w:val="1378BF"/>
                <w:sz w:val="18"/>
                <w:szCs w:val="18"/>
                <w:shd w:val="clear" w:color="auto" w:fill="FFFFFF"/>
              </w:rPr>
              <w:t>shumakovskiiss</w:t>
            </w:r>
            <w:proofErr w:type="spellEnd"/>
            <w:r w:rsidR="00E67D53">
              <w:rPr>
                <w:lang w:val="en-US"/>
              </w:rPr>
              <w:t>@</w:t>
            </w:r>
            <w:proofErr w:type="spellStart"/>
            <w:r w:rsidR="00E67D53">
              <w:rPr>
                <w:lang w:val="en-US"/>
              </w:rPr>
              <w:t>mail.ru</w:t>
            </w:r>
            <w:proofErr w:type="spellEnd"/>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Режим работы:</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6234E8">
            <w:pPr>
              <w:snapToGrid w:val="0"/>
              <w:jc w:val="both"/>
            </w:pPr>
            <w:r>
              <w:t>понедельни</w:t>
            </w:r>
            <w:proofErr w:type="gramStart"/>
            <w:r>
              <w:t>к-</w:t>
            </w:r>
            <w:proofErr w:type="gramEnd"/>
            <w:r>
              <w:t xml:space="preserve"> пятница</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График (режим) работы:</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6234E8">
            <w:pPr>
              <w:snapToGrid w:val="0"/>
              <w:jc w:val="both"/>
            </w:pPr>
            <w:r>
              <w:t>с 9:00 до 1</w:t>
            </w:r>
            <w:r w:rsidRPr="00E67D53">
              <w:t>7</w:t>
            </w:r>
            <w:r>
              <w:t>:00, накануне праздничного дня продолжительность рабочего дня сокращается на 1 час</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Обеденный перерыв:</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6234E8">
            <w:pPr>
              <w:snapToGrid w:val="0"/>
              <w:jc w:val="both"/>
            </w:pPr>
            <w:r>
              <w:t>с 13:00 до 1</w:t>
            </w:r>
            <w:r>
              <w:rPr>
                <w:lang w:val="en-US"/>
              </w:rPr>
              <w:t>4</w:t>
            </w:r>
            <w:r>
              <w:t>:00</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Выходные дни:</w:t>
            </w:r>
          </w:p>
        </w:tc>
        <w:tc>
          <w:tcPr>
            <w:tcW w:w="4487" w:type="dxa"/>
            <w:tcBorders>
              <w:top w:val="single" w:sz="4" w:space="0" w:color="000000"/>
              <w:left w:val="single" w:sz="4" w:space="0" w:color="000000"/>
              <w:bottom w:val="single" w:sz="4" w:space="0" w:color="000000"/>
              <w:right w:val="single" w:sz="4" w:space="0" w:color="000000"/>
            </w:tcBorders>
          </w:tcPr>
          <w:p w:rsidR="00E67D53" w:rsidRDefault="00E67D53" w:rsidP="006234E8">
            <w:pPr>
              <w:snapToGrid w:val="0"/>
              <w:jc w:val="both"/>
            </w:pPr>
            <w:r>
              <w:t>Суббота, воскресенье</w:t>
            </w:r>
          </w:p>
        </w:tc>
      </w:tr>
      <w:tr w:rsidR="00E67D53" w:rsidTr="006234E8">
        <w:tc>
          <w:tcPr>
            <w:tcW w:w="4875" w:type="dxa"/>
            <w:tcBorders>
              <w:top w:val="single" w:sz="4" w:space="0" w:color="000000"/>
              <w:left w:val="single" w:sz="4" w:space="0" w:color="000000"/>
              <w:bottom w:val="single" w:sz="4" w:space="0" w:color="000000"/>
            </w:tcBorders>
          </w:tcPr>
          <w:p w:rsidR="00E67D53" w:rsidRDefault="00E67D53" w:rsidP="006234E8">
            <w:pPr>
              <w:snapToGrid w:val="0"/>
              <w:jc w:val="both"/>
            </w:pPr>
            <w:r>
              <w:t>Контактное лицо</w:t>
            </w:r>
          </w:p>
        </w:tc>
        <w:tc>
          <w:tcPr>
            <w:tcW w:w="4487" w:type="dxa"/>
            <w:tcBorders>
              <w:top w:val="single" w:sz="4" w:space="0" w:color="000000"/>
              <w:left w:val="single" w:sz="4" w:space="0" w:color="000000"/>
              <w:bottom w:val="single" w:sz="4" w:space="0" w:color="000000"/>
              <w:right w:val="single" w:sz="4" w:space="0" w:color="000000"/>
            </w:tcBorders>
          </w:tcPr>
          <w:p w:rsidR="00E67D53" w:rsidRDefault="00316117" w:rsidP="006234E8">
            <w:pPr>
              <w:snapToGrid w:val="0"/>
              <w:jc w:val="both"/>
            </w:pPr>
            <w:r>
              <w:t>Чуйкова Елена Анатольевна</w:t>
            </w:r>
          </w:p>
        </w:tc>
      </w:tr>
    </w:tbl>
    <w:p w:rsidR="00E67D53" w:rsidRDefault="00E67D53" w:rsidP="00E67D53">
      <w:pPr>
        <w:sectPr w:rsidR="00E67D53">
          <w:pgSz w:w="11905" w:h="16837"/>
          <w:pgMar w:top="1134" w:right="1247" w:bottom="1134" w:left="1531" w:header="720" w:footer="720" w:gutter="0"/>
          <w:cols w:space="720"/>
          <w:docGrid w:linePitch="360"/>
        </w:sectPr>
      </w:pPr>
    </w:p>
    <w:p w:rsidR="00E67D53" w:rsidRDefault="00E67D53" w:rsidP="00E67D53">
      <w:pPr>
        <w:spacing w:line="100" w:lineRule="atLeast"/>
        <w:jc w:val="right"/>
      </w:pPr>
      <w:r>
        <w:lastRenderedPageBreak/>
        <w:t>Приложение №2</w:t>
      </w:r>
    </w:p>
    <w:p w:rsidR="00E67D53" w:rsidRDefault="00E67D53" w:rsidP="00E67D53">
      <w:pPr>
        <w:spacing w:line="100" w:lineRule="atLeast"/>
        <w:jc w:val="right"/>
      </w:pPr>
      <w:r>
        <w:t xml:space="preserve">к административному регламенту </w:t>
      </w:r>
    </w:p>
    <w:p w:rsidR="00E67D53" w:rsidRDefault="00E67D53" w:rsidP="00E67D53">
      <w:pPr>
        <w:spacing w:line="100" w:lineRule="atLeast"/>
        <w:jc w:val="right"/>
      </w:pPr>
      <w:r>
        <w:t xml:space="preserve">«Выдача разрешения на вступление </w:t>
      </w:r>
    </w:p>
    <w:p w:rsidR="00E67D53" w:rsidRDefault="00E67D53" w:rsidP="00E67D53">
      <w:pPr>
        <w:spacing w:line="100" w:lineRule="atLeast"/>
        <w:jc w:val="right"/>
      </w:pPr>
      <w:r>
        <w:t xml:space="preserve">                  в брак лицом, не достигшим возраста                                                                    совершеннолетия»</w:t>
      </w:r>
    </w:p>
    <w:p w:rsidR="00E67D53" w:rsidRDefault="00E67D53" w:rsidP="00E67D53">
      <w:pPr>
        <w:shd w:val="clear" w:color="auto" w:fill="FFFFFF"/>
        <w:tabs>
          <w:tab w:val="left" w:pos="1142"/>
        </w:tabs>
        <w:spacing w:line="312" w:lineRule="auto"/>
        <w:ind w:firstLine="709"/>
        <w:jc w:val="both"/>
        <w:rPr>
          <w:sz w:val="28"/>
          <w:szCs w:val="28"/>
        </w:rPr>
      </w:pPr>
    </w:p>
    <w:p w:rsidR="00E67D53" w:rsidRDefault="00E67D53" w:rsidP="00E67D53">
      <w:pPr>
        <w:pStyle w:val="a7"/>
        <w:tabs>
          <w:tab w:val="left" w:pos="540"/>
          <w:tab w:val="left" w:pos="5580"/>
        </w:tabs>
        <w:ind w:left="0"/>
        <w:jc w:val="center"/>
        <w:rPr>
          <w:rFonts w:ascii="Times New Roman" w:hAnsi="Times New Roman"/>
          <w:b/>
          <w:sz w:val="24"/>
          <w:szCs w:val="24"/>
        </w:rPr>
      </w:pPr>
      <w:r>
        <w:rPr>
          <w:rFonts w:ascii="Times New Roman" w:hAnsi="Times New Roman"/>
          <w:b/>
          <w:sz w:val="24"/>
          <w:szCs w:val="24"/>
        </w:rPr>
        <w:t xml:space="preserve">                                                                              Форма заявления на вступление в брак</w:t>
      </w:r>
    </w:p>
    <w:p w:rsidR="00E67D53" w:rsidRDefault="00E67D53" w:rsidP="00E67D53">
      <w:pPr>
        <w:pStyle w:val="33"/>
        <w:spacing w:after="0"/>
        <w:ind w:left="0" w:firstLine="709"/>
        <w:jc w:val="center"/>
        <w:rPr>
          <w:sz w:val="24"/>
          <w:szCs w:val="24"/>
        </w:rPr>
      </w:pPr>
      <w:r>
        <w:rPr>
          <w:sz w:val="24"/>
          <w:szCs w:val="24"/>
        </w:rPr>
        <w:t xml:space="preserve">                                                                                 </w:t>
      </w:r>
    </w:p>
    <w:p w:rsidR="00E67D53" w:rsidRDefault="00E67D53" w:rsidP="00E67D53">
      <w:pPr>
        <w:pStyle w:val="33"/>
        <w:spacing w:after="0"/>
        <w:ind w:left="0"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Главе  </w:t>
      </w:r>
      <w:r w:rsidR="00316117">
        <w:rPr>
          <w:sz w:val="24"/>
          <w:szCs w:val="24"/>
        </w:rPr>
        <w:t xml:space="preserve">Шумаковского </w:t>
      </w:r>
      <w:r>
        <w:rPr>
          <w:sz w:val="24"/>
          <w:szCs w:val="24"/>
        </w:rPr>
        <w:t>сельсовета</w:t>
      </w:r>
    </w:p>
    <w:p w:rsidR="00E67D53" w:rsidRDefault="00E67D53" w:rsidP="00E67D53">
      <w:pPr>
        <w:pStyle w:val="33"/>
        <w:spacing w:after="0"/>
        <w:ind w:left="0" w:firstLine="709"/>
        <w:jc w:val="center"/>
        <w:rPr>
          <w:sz w:val="24"/>
          <w:szCs w:val="24"/>
        </w:rPr>
      </w:pPr>
    </w:p>
    <w:p w:rsidR="00E67D53" w:rsidRDefault="00E67D53" w:rsidP="00E67D53">
      <w:pPr>
        <w:pStyle w:val="33"/>
        <w:spacing w:after="0"/>
        <w:ind w:left="0" w:firstLine="709"/>
        <w:jc w:val="right"/>
        <w:rPr>
          <w:sz w:val="24"/>
          <w:szCs w:val="24"/>
        </w:rPr>
      </w:pPr>
      <w:r>
        <w:rPr>
          <w:sz w:val="24"/>
          <w:szCs w:val="24"/>
        </w:rPr>
        <w:t xml:space="preserve">                                                                     от ________________________________</w:t>
      </w:r>
    </w:p>
    <w:p w:rsidR="00E67D53" w:rsidRDefault="00E67D53" w:rsidP="00E67D53">
      <w:pPr>
        <w:pStyle w:val="33"/>
        <w:spacing w:after="0"/>
        <w:ind w:left="0" w:firstLine="709"/>
        <w:jc w:val="right"/>
        <w:rPr>
          <w:sz w:val="24"/>
          <w:szCs w:val="24"/>
        </w:rPr>
      </w:pPr>
      <w:r>
        <w:rPr>
          <w:sz w:val="24"/>
          <w:szCs w:val="24"/>
        </w:rPr>
        <w:t xml:space="preserve">                                                                          (Ф.И.О. полностью)</w:t>
      </w:r>
      <w:r>
        <w:rPr>
          <w:sz w:val="24"/>
          <w:szCs w:val="24"/>
        </w:rPr>
        <w:tab/>
        <w:t xml:space="preserve">  </w:t>
      </w:r>
    </w:p>
    <w:p w:rsidR="00E67D53" w:rsidRDefault="00E67D53" w:rsidP="00E67D53">
      <w:pPr>
        <w:pStyle w:val="33"/>
        <w:spacing w:after="0"/>
        <w:ind w:left="0" w:firstLine="709"/>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7D53" w:rsidRDefault="00E67D53" w:rsidP="00E67D53">
      <w:pPr>
        <w:pStyle w:val="33"/>
        <w:spacing w:after="0"/>
        <w:ind w:left="0" w:firstLine="709"/>
        <w:jc w:val="right"/>
        <w:rPr>
          <w:sz w:val="24"/>
          <w:szCs w:val="24"/>
        </w:rPr>
      </w:pPr>
      <w:r>
        <w:rPr>
          <w:sz w:val="24"/>
          <w:szCs w:val="24"/>
        </w:rPr>
        <w:t xml:space="preserve">                                   </w:t>
      </w:r>
      <w:r>
        <w:rPr>
          <w:sz w:val="24"/>
          <w:szCs w:val="24"/>
        </w:rPr>
        <w:tab/>
      </w:r>
      <w:r>
        <w:rPr>
          <w:sz w:val="24"/>
          <w:szCs w:val="24"/>
        </w:rPr>
        <w:tab/>
      </w:r>
      <w:r>
        <w:rPr>
          <w:sz w:val="24"/>
          <w:szCs w:val="24"/>
        </w:rPr>
        <w:tab/>
        <w:t xml:space="preserve">_________________________________                               </w:t>
      </w:r>
    </w:p>
    <w:p w:rsidR="00E67D53" w:rsidRDefault="00E67D53" w:rsidP="00E67D53">
      <w:pPr>
        <w:pStyle w:val="33"/>
        <w:spacing w:after="0"/>
        <w:ind w:left="0" w:firstLine="709"/>
        <w:jc w:val="right"/>
        <w:rPr>
          <w:sz w:val="24"/>
          <w:szCs w:val="24"/>
        </w:rPr>
      </w:pPr>
      <w:r>
        <w:rPr>
          <w:sz w:val="24"/>
          <w:szCs w:val="24"/>
        </w:rPr>
        <w:t>(адрес  регистрации)</w:t>
      </w:r>
      <w:r>
        <w:rPr>
          <w:sz w:val="24"/>
          <w:szCs w:val="24"/>
        </w:rPr>
        <w:tab/>
      </w:r>
      <w:r>
        <w:rPr>
          <w:sz w:val="24"/>
          <w:szCs w:val="24"/>
        </w:rPr>
        <w:tab/>
      </w:r>
    </w:p>
    <w:p w:rsidR="00E67D53" w:rsidRDefault="00E67D53" w:rsidP="00E67D53">
      <w:pPr>
        <w:pStyle w:val="33"/>
        <w:spacing w:after="0"/>
        <w:ind w:left="0" w:firstLine="709"/>
        <w:jc w:val="right"/>
        <w:rPr>
          <w:sz w:val="24"/>
          <w:szCs w:val="24"/>
        </w:rPr>
      </w:pPr>
      <w:r>
        <w:rPr>
          <w:sz w:val="24"/>
          <w:szCs w:val="24"/>
        </w:rPr>
        <w:t xml:space="preserve">                                                                                     </w:t>
      </w:r>
      <w:r>
        <w:rPr>
          <w:sz w:val="24"/>
          <w:szCs w:val="24"/>
        </w:rPr>
        <w:tab/>
      </w:r>
      <w:r>
        <w:rPr>
          <w:sz w:val="24"/>
          <w:szCs w:val="24"/>
        </w:rPr>
        <w:tab/>
      </w:r>
      <w:r>
        <w:rPr>
          <w:sz w:val="24"/>
          <w:szCs w:val="24"/>
        </w:rPr>
        <w:tab/>
        <w:t>_________________________________                                                                                   (контактный телефон)</w:t>
      </w:r>
      <w:r>
        <w:rPr>
          <w:sz w:val="24"/>
          <w:szCs w:val="24"/>
        </w:rPr>
        <w:tab/>
      </w:r>
    </w:p>
    <w:p w:rsidR="00E67D53" w:rsidRDefault="00E67D53" w:rsidP="00E67D53">
      <w:pPr>
        <w:pStyle w:val="33"/>
        <w:spacing w:after="0"/>
        <w:ind w:left="0" w:firstLine="709"/>
        <w:rPr>
          <w:sz w:val="24"/>
          <w:szCs w:val="24"/>
        </w:rPr>
      </w:pPr>
    </w:p>
    <w:p w:rsidR="00E67D53" w:rsidRDefault="00E67D53" w:rsidP="00E67D53">
      <w:pPr>
        <w:pStyle w:val="33"/>
        <w:spacing w:after="0"/>
        <w:ind w:left="0" w:firstLine="709"/>
        <w:rPr>
          <w:b/>
          <w:sz w:val="28"/>
          <w:szCs w:val="28"/>
        </w:rPr>
      </w:pPr>
      <w:r>
        <w:rPr>
          <w:sz w:val="24"/>
          <w:szCs w:val="24"/>
        </w:rPr>
        <w:t xml:space="preserve">                                               </w:t>
      </w:r>
      <w:r>
        <w:rPr>
          <w:b/>
          <w:sz w:val="28"/>
          <w:szCs w:val="28"/>
        </w:rPr>
        <w:t>Заявление</w:t>
      </w:r>
    </w:p>
    <w:p w:rsidR="00E67D53" w:rsidRDefault="00E67D53" w:rsidP="00E67D53">
      <w:pPr>
        <w:pStyle w:val="33"/>
        <w:spacing w:after="0"/>
        <w:ind w:left="0" w:firstLine="709"/>
        <w:jc w:val="both"/>
        <w:rPr>
          <w:sz w:val="24"/>
          <w:szCs w:val="24"/>
        </w:rPr>
      </w:pPr>
    </w:p>
    <w:p w:rsidR="00E67D53" w:rsidRDefault="00E67D53" w:rsidP="00E67D53">
      <w:pPr>
        <w:pStyle w:val="33"/>
        <w:spacing w:after="0"/>
        <w:ind w:left="0" w:firstLine="709"/>
        <w:jc w:val="both"/>
        <w:rPr>
          <w:sz w:val="24"/>
          <w:szCs w:val="24"/>
        </w:rPr>
      </w:pPr>
    </w:p>
    <w:p w:rsidR="00E67D53" w:rsidRDefault="00E67D53" w:rsidP="00E67D53">
      <w:pPr>
        <w:pStyle w:val="33"/>
        <w:spacing w:after="0"/>
        <w:ind w:left="0" w:firstLine="709"/>
        <w:jc w:val="both"/>
        <w:rPr>
          <w:sz w:val="24"/>
          <w:szCs w:val="24"/>
        </w:rPr>
      </w:pPr>
    </w:p>
    <w:p w:rsidR="00E67D53" w:rsidRDefault="00E67D53" w:rsidP="00E67D53">
      <w:pPr>
        <w:pStyle w:val="33"/>
        <w:spacing w:after="0"/>
        <w:ind w:left="0" w:firstLine="709"/>
        <w:jc w:val="both"/>
        <w:rPr>
          <w:sz w:val="24"/>
          <w:szCs w:val="24"/>
        </w:rPr>
      </w:pPr>
      <w:r>
        <w:rPr>
          <w:sz w:val="24"/>
          <w:szCs w:val="24"/>
        </w:rPr>
        <w:t>Я, ___________________________________________________________________________</w:t>
      </w:r>
    </w:p>
    <w:p w:rsidR="00E67D53" w:rsidRDefault="00E67D53" w:rsidP="00E67D53">
      <w:pPr>
        <w:pStyle w:val="33"/>
        <w:spacing w:after="0"/>
        <w:ind w:left="0" w:firstLine="709"/>
        <w:jc w:val="both"/>
        <w:rPr>
          <w:sz w:val="24"/>
          <w:szCs w:val="24"/>
        </w:rPr>
      </w:pPr>
      <w:r>
        <w:rPr>
          <w:sz w:val="24"/>
          <w:szCs w:val="24"/>
        </w:rPr>
        <w:t xml:space="preserve">                  </w:t>
      </w:r>
      <w:r>
        <w:rPr>
          <w:sz w:val="24"/>
          <w:szCs w:val="24"/>
        </w:rPr>
        <w:tab/>
      </w:r>
      <w:r>
        <w:rPr>
          <w:sz w:val="24"/>
          <w:szCs w:val="24"/>
        </w:rPr>
        <w:tab/>
        <w:t xml:space="preserve">(Ф.И.О.  полностью) </w:t>
      </w:r>
    </w:p>
    <w:p w:rsidR="00E67D53" w:rsidRDefault="00E67D53" w:rsidP="00E67D53">
      <w:pPr>
        <w:pStyle w:val="33"/>
        <w:spacing w:after="0"/>
        <w:jc w:val="both"/>
        <w:rPr>
          <w:sz w:val="24"/>
          <w:szCs w:val="24"/>
        </w:rPr>
      </w:pPr>
      <w:r>
        <w:rPr>
          <w:sz w:val="24"/>
          <w:szCs w:val="24"/>
        </w:rPr>
        <w:t xml:space="preserve">прошу  выдать  мне   разрешение  на  вступление  в  брак  до  достижения </w:t>
      </w:r>
    </w:p>
    <w:p w:rsidR="00E67D53" w:rsidRDefault="00E67D53" w:rsidP="00E67D53">
      <w:pPr>
        <w:pStyle w:val="33"/>
        <w:spacing w:after="0"/>
        <w:jc w:val="both"/>
        <w:rPr>
          <w:sz w:val="24"/>
          <w:szCs w:val="24"/>
        </w:rPr>
      </w:pPr>
    </w:p>
    <w:p w:rsidR="00E67D53" w:rsidRDefault="00E67D53" w:rsidP="00E67D53">
      <w:pPr>
        <w:pStyle w:val="33"/>
        <w:spacing w:after="0"/>
        <w:rPr>
          <w:sz w:val="24"/>
          <w:szCs w:val="24"/>
        </w:rPr>
      </w:pPr>
      <w:r>
        <w:rPr>
          <w:sz w:val="24"/>
          <w:szCs w:val="24"/>
        </w:rPr>
        <w:t>брачного возраста в связи ___________________________________________________________</w:t>
      </w:r>
    </w:p>
    <w:p w:rsidR="00E67D53" w:rsidRDefault="00E67D53" w:rsidP="00E67D53">
      <w:pPr>
        <w:pStyle w:val="33"/>
        <w:spacing w:after="0"/>
        <w:jc w:val="both"/>
        <w:rPr>
          <w:sz w:val="24"/>
          <w:szCs w:val="24"/>
        </w:rPr>
      </w:pPr>
      <w:r>
        <w:rPr>
          <w:sz w:val="24"/>
          <w:szCs w:val="24"/>
        </w:rPr>
        <w:t xml:space="preserve">                                     </w:t>
      </w:r>
      <w:r>
        <w:rPr>
          <w:sz w:val="24"/>
          <w:szCs w:val="24"/>
        </w:rPr>
        <w:tab/>
      </w:r>
      <w:r>
        <w:rPr>
          <w:sz w:val="24"/>
          <w:szCs w:val="24"/>
        </w:rPr>
        <w:tab/>
      </w:r>
      <w:r>
        <w:rPr>
          <w:sz w:val="24"/>
          <w:szCs w:val="24"/>
        </w:rPr>
        <w:tab/>
        <w:t>(указать причину)</w:t>
      </w:r>
    </w:p>
    <w:p w:rsidR="00E67D53" w:rsidRDefault="00E67D53" w:rsidP="00E67D53">
      <w:pPr>
        <w:pStyle w:val="33"/>
        <w:spacing w:after="0"/>
        <w:jc w:val="both"/>
        <w:rPr>
          <w:sz w:val="24"/>
          <w:szCs w:val="24"/>
        </w:rPr>
      </w:pPr>
      <w:r>
        <w:rPr>
          <w:sz w:val="24"/>
          <w:szCs w:val="24"/>
        </w:rPr>
        <w:t>_________________________________________________________________________</w:t>
      </w:r>
    </w:p>
    <w:p w:rsidR="00E67D53" w:rsidRDefault="00E67D53" w:rsidP="00E67D53">
      <w:pPr>
        <w:pStyle w:val="33"/>
        <w:spacing w:after="0"/>
        <w:jc w:val="both"/>
        <w:rPr>
          <w:sz w:val="24"/>
          <w:szCs w:val="24"/>
        </w:rPr>
      </w:pPr>
    </w:p>
    <w:p w:rsidR="00E67D53" w:rsidRDefault="00E67D53" w:rsidP="00E67D53">
      <w:pPr>
        <w:pStyle w:val="33"/>
        <w:spacing w:after="0"/>
        <w:jc w:val="both"/>
        <w:rPr>
          <w:sz w:val="24"/>
          <w:szCs w:val="24"/>
        </w:rPr>
      </w:pPr>
      <w:r>
        <w:rPr>
          <w:sz w:val="24"/>
          <w:szCs w:val="24"/>
        </w:rPr>
        <w:t>_________________________________________________________________________</w:t>
      </w:r>
    </w:p>
    <w:p w:rsidR="00E67D53" w:rsidRDefault="00E67D53" w:rsidP="00E67D53">
      <w:pPr>
        <w:pStyle w:val="33"/>
        <w:spacing w:after="0"/>
        <w:jc w:val="both"/>
        <w:rPr>
          <w:sz w:val="24"/>
          <w:szCs w:val="24"/>
        </w:rPr>
      </w:pPr>
      <w:r>
        <w:rPr>
          <w:sz w:val="24"/>
          <w:szCs w:val="24"/>
        </w:rPr>
        <w:tab/>
      </w:r>
    </w:p>
    <w:p w:rsidR="00E67D53" w:rsidRDefault="00E67D53" w:rsidP="00E67D53">
      <w:pPr>
        <w:pStyle w:val="33"/>
        <w:spacing w:after="0"/>
        <w:ind w:left="0" w:firstLine="709"/>
        <w:jc w:val="center"/>
        <w:rPr>
          <w:sz w:val="24"/>
          <w:szCs w:val="24"/>
        </w:rPr>
      </w:pPr>
    </w:p>
    <w:p w:rsidR="00E67D53" w:rsidRDefault="00E67D53" w:rsidP="00E67D53">
      <w:pPr>
        <w:pStyle w:val="33"/>
        <w:spacing w:after="0"/>
        <w:ind w:left="0" w:firstLine="709"/>
        <w:jc w:val="right"/>
        <w:rPr>
          <w:sz w:val="24"/>
          <w:szCs w:val="24"/>
        </w:rPr>
      </w:pPr>
      <w:r>
        <w:rPr>
          <w:sz w:val="24"/>
          <w:szCs w:val="24"/>
        </w:rPr>
        <w:t xml:space="preserve">                                                                                          __________________</w:t>
      </w:r>
    </w:p>
    <w:p w:rsidR="00E67D53" w:rsidRDefault="00E67D53" w:rsidP="00E67D53">
      <w:pPr>
        <w:pStyle w:val="33"/>
        <w:spacing w:after="0" w:line="360" w:lineRule="auto"/>
        <w:rPr>
          <w:sz w:val="24"/>
          <w:szCs w:val="24"/>
        </w:rPr>
      </w:pPr>
      <w:r>
        <w:rPr>
          <w:sz w:val="24"/>
          <w:szCs w:val="24"/>
        </w:rPr>
        <w:t xml:space="preserve">                                                                                                                 (подпись заявителя)</w:t>
      </w:r>
    </w:p>
    <w:p w:rsidR="00E67D53" w:rsidRDefault="00E67D53" w:rsidP="00E67D53">
      <w:pPr>
        <w:pStyle w:val="33"/>
        <w:spacing w:after="0" w:line="360" w:lineRule="auto"/>
        <w:rPr>
          <w:sz w:val="24"/>
          <w:szCs w:val="24"/>
        </w:rPr>
      </w:pPr>
    </w:p>
    <w:p w:rsidR="00E67D53" w:rsidRDefault="00E67D53" w:rsidP="00E67D53">
      <w:pPr>
        <w:pStyle w:val="33"/>
        <w:spacing w:after="0" w:line="360" w:lineRule="auto"/>
        <w:jc w:val="right"/>
        <w:rPr>
          <w:sz w:val="24"/>
          <w:szCs w:val="24"/>
        </w:rPr>
      </w:pPr>
      <w:r>
        <w:rPr>
          <w:sz w:val="24"/>
          <w:szCs w:val="24"/>
        </w:rPr>
        <w:t>___________________</w:t>
      </w:r>
    </w:p>
    <w:p w:rsidR="00E67D53" w:rsidRDefault="00E67D53" w:rsidP="00E67D53">
      <w:pPr>
        <w:pStyle w:val="33"/>
        <w:spacing w:after="0" w:line="360" w:lineRule="auto"/>
        <w:ind w:left="0" w:firstLine="709"/>
        <w:jc w:val="center"/>
        <w:rPr>
          <w:sz w:val="24"/>
          <w:szCs w:val="24"/>
        </w:rPr>
      </w:pPr>
      <w:r>
        <w:rPr>
          <w:sz w:val="24"/>
          <w:szCs w:val="24"/>
        </w:rPr>
        <w:t xml:space="preserve">                                                                                                       Дата</w:t>
      </w:r>
    </w:p>
    <w:p w:rsidR="00E67D53" w:rsidRDefault="00E67D53" w:rsidP="00E67D53">
      <w:pPr>
        <w:pStyle w:val="33"/>
        <w:spacing w:after="0" w:line="360" w:lineRule="auto"/>
        <w:ind w:left="0" w:firstLine="709"/>
        <w:jc w:val="center"/>
        <w:rPr>
          <w:sz w:val="26"/>
          <w:szCs w:val="26"/>
        </w:rPr>
      </w:pPr>
    </w:p>
    <w:p w:rsidR="00E67D53" w:rsidRDefault="00E67D53" w:rsidP="00E67D53">
      <w:pPr>
        <w:pStyle w:val="33"/>
        <w:spacing w:after="0" w:line="360" w:lineRule="auto"/>
        <w:ind w:left="0" w:firstLine="709"/>
        <w:jc w:val="center"/>
        <w:rPr>
          <w:sz w:val="26"/>
          <w:szCs w:val="26"/>
        </w:rPr>
      </w:pPr>
    </w:p>
    <w:p w:rsidR="00E67D53" w:rsidRDefault="00E67D53" w:rsidP="00E67D53">
      <w:pPr>
        <w:pStyle w:val="33"/>
        <w:spacing w:after="0" w:line="360" w:lineRule="auto"/>
        <w:ind w:left="0" w:firstLine="709"/>
        <w:jc w:val="center"/>
        <w:rPr>
          <w:sz w:val="26"/>
          <w:szCs w:val="26"/>
        </w:rPr>
      </w:pPr>
    </w:p>
    <w:p w:rsidR="00E67D53" w:rsidRDefault="00E67D53" w:rsidP="00E67D53">
      <w:pPr>
        <w:pStyle w:val="33"/>
        <w:spacing w:after="0" w:line="360" w:lineRule="auto"/>
        <w:ind w:left="0" w:firstLine="709"/>
        <w:jc w:val="center"/>
        <w:rPr>
          <w:sz w:val="26"/>
          <w:szCs w:val="26"/>
        </w:rPr>
      </w:pPr>
    </w:p>
    <w:p w:rsidR="00E67D53" w:rsidRDefault="00E67D53" w:rsidP="00595C1E">
      <w:pPr>
        <w:pStyle w:val="33"/>
        <w:spacing w:after="0" w:line="360" w:lineRule="auto"/>
        <w:ind w:left="0" w:firstLine="709"/>
        <w:jc w:val="center"/>
      </w:pPr>
      <w:r>
        <w:rPr>
          <w:sz w:val="24"/>
          <w:szCs w:val="24"/>
        </w:rPr>
        <w:lastRenderedPageBreak/>
        <w:t xml:space="preserve">    </w:t>
      </w:r>
      <w:r w:rsidR="00595C1E">
        <w:rPr>
          <w:sz w:val="24"/>
          <w:szCs w:val="24"/>
        </w:rPr>
        <w:t xml:space="preserve">                                                                                                                                   </w:t>
      </w:r>
      <w:r>
        <w:rPr>
          <w:sz w:val="24"/>
          <w:szCs w:val="24"/>
        </w:rPr>
        <w:t xml:space="preserve"> </w:t>
      </w:r>
      <w:r w:rsidR="00595C1E">
        <w:rPr>
          <w:sz w:val="24"/>
          <w:szCs w:val="24"/>
        </w:rPr>
        <w:t>Пр</w:t>
      </w:r>
      <w:r>
        <w:t>иложение №3</w:t>
      </w:r>
    </w:p>
    <w:p w:rsidR="00E67D53" w:rsidRDefault="00E67D53" w:rsidP="00E67D53">
      <w:pPr>
        <w:spacing w:line="100" w:lineRule="atLeast"/>
        <w:jc w:val="right"/>
      </w:pPr>
      <w:r>
        <w:t xml:space="preserve">к административному регламенту </w:t>
      </w:r>
    </w:p>
    <w:p w:rsidR="00E67D53" w:rsidRDefault="00E67D53" w:rsidP="00E67D53">
      <w:pPr>
        <w:spacing w:line="100" w:lineRule="atLeast"/>
        <w:jc w:val="right"/>
      </w:pPr>
      <w:r>
        <w:t xml:space="preserve">«Выдача разрешения на вступление </w:t>
      </w:r>
    </w:p>
    <w:p w:rsidR="00E67D53" w:rsidRDefault="00E67D53" w:rsidP="00595C1E">
      <w:pPr>
        <w:spacing w:line="100" w:lineRule="atLeast"/>
        <w:jc w:val="right"/>
        <w:rPr>
          <w:color w:val="FF0000"/>
          <w:sz w:val="28"/>
          <w:szCs w:val="28"/>
        </w:rPr>
      </w:pPr>
      <w:r>
        <w:t xml:space="preserve">                 в брак лицом, не достигшим возраста                                                                    совершеннолетия»</w:t>
      </w:r>
    </w:p>
    <w:p w:rsidR="00E67D53" w:rsidRDefault="00E67D53" w:rsidP="00E67D53">
      <w:pPr>
        <w:pStyle w:val="33"/>
        <w:spacing w:after="0"/>
        <w:ind w:left="0"/>
        <w:rPr>
          <w:color w:val="FF0000"/>
          <w:sz w:val="28"/>
          <w:szCs w:val="28"/>
        </w:rPr>
      </w:pPr>
    </w:p>
    <w:p w:rsidR="00E67D53" w:rsidRDefault="00E67D53" w:rsidP="00E67D53">
      <w:pPr>
        <w:pStyle w:val="33"/>
        <w:spacing w:after="0"/>
        <w:ind w:left="0" w:firstLine="709"/>
        <w:jc w:val="center"/>
        <w:rPr>
          <w:sz w:val="28"/>
          <w:szCs w:val="28"/>
        </w:rPr>
      </w:pPr>
      <w:r>
        <w:rPr>
          <w:sz w:val="28"/>
          <w:szCs w:val="28"/>
        </w:rPr>
        <w:t>Блок-схема</w:t>
      </w:r>
    </w:p>
    <w:p w:rsidR="00E67D53" w:rsidRDefault="00E67D53" w:rsidP="00E67D53">
      <w:pPr>
        <w:pStyle w:val="33"/>
        <w:spacing w:after="0"/>
        <w:ind w:left="0" w:firstLine="709"/>
        <w:jc w:val="center"/>
        <w:rPr>
          <w:sz w:val="28"/>
          <w:szCs w:val="28"/>
        </w:rPr>
      </w:pPr>
      <w:r>
        <w:rPr>
          <w:sz w:val="28"/>
          <w:szCs w:val="28"/>
        </w:rPr>
        <w:t>последовательности действий при предоставлении муниципальной услуги</w:t>
      </w:r>
    </w:p>
    <w:p w:rsidR="00E67D53" w:rsidRDefault="00E67D53" w:rsidP="00E67D53">
      <w:pPr>
        <w:pStyle w:val="33"/>
        <w:spacing w:after="0"/>
        <w:ind w:left="0" w:firstLine="709"/>
        <w:jc w:val="center"/>
        <w:rPr>
          <w:sz w:val="28"/>
          <w:szCs w:val="28"/>
        </w:rPr>
      </w:pPr>
    </w:p>
    <w:p w:rsidR="00E67D53" w:rsidRDefault="00EE01BF" w:rsidP="00E67D53">
      <w:pPr>
        <w:pStyle w:val="33"/>
        <w:spacing w:after="0"/>
        <w:ind w:left="0" w:firstLine="709"/>
        <w:jc w:val="center"/>
        <w:rPr>
          <w:sz w:val="8"/>
          <w:szCs w:val="8"/>
        </w:rPr>
      </w:pPr>
      <w:r w:rsidRPr="00EE01BF">
        <w:pict>
          <v:shapetype id="_x0000_t109" coordsize="21600,21600" o:spt="109" path="m,l,21600r21600,l21600,xe">
            <v:stroke joinstyle="miter"/>
            <v:path gradientshapeok="t" o:connecttype="rect"/>
          </v:shapetype>
          <v:shape id="_x0000_s1026" type="#_x0000_t109" style="position:absolute;left:0;text-align:left;margin-left:90pt;margin-top:3.85pt;width:279pt;height:36pt;z-index:-251656192;mso-wrap-style:none;v-text-anchor:middle" strokeweight=".26mm">
            <v:fill color2="black"/>
          </v:shape>
        </w:pict>
      </w:r>
    </w:p>
    <w:p w:rsidR="00E67D53" w:rsidRDefault="00E67D53" w:rsidP="00E67D53">
      <w:pPr>
        <w:pStyle w:val="33"/>
        <w:spacing w:after="0"/>
        <w:ind w:left="0" w:firstLine="709"/>
        <w:jc w:val="both"/>
        <w:rPr>
          <w:sz w:val="24"/>
          <w:szCs w:val="24"/>
        </w:rPr>
      </w:pPr>
      <w:r>
        <w:rPr>
          <w:sz w:val="24"/>
          <w:szCs w:val="24"/>
        </w:rPr>
        <w:t xml:space="preserve">                                   обращение несовершеннолетнего</w:t>
      </w:r>
    </w:p>
    <w:p w:rsidR="00E67D53" w:rsidRDefault="00E67D53" w:rsidP="00E67D53">
      <w:pPr>
        <w:pStyle w:val="33"/>
        <w:spacing w:after="0"/>
        <w:ind w:left="0" w:firstLine="709"/>
        <w:rPr>
          <w:sz w:val="24"/>
          <w:szCs w:val="24"/>
        </w:rPr>
      </w:pPr>
      <w:r>
        <w:rPr>
          <w:sz w:val="24"/>
          <w:szCs w:val="24"/>
        </w:rPr>
        <w:t xml:space="preserve">                                                   гражданина</w:t>
      </w:r>
    </w:p>
    <w:p w:rsidR="00E67D53" w:rsidRDefault="00EE01BF" w:rsidP="00E67D53">
      <w:pPr>
        <w:pStyle w:val="33"/>
        <w:spacing w:after="0"/>
        <w:ind w:left="0" w:firstLine="709"/>
        <w:jc w:val="center"/>
        <w:rPr>
          <w:sz w:val="24"/>
          <w:szCs w:val="24"/>
        </w:rPr>
      </w:pPr>
      <w:r w:rsidRPr="00EE01BF">
        <w:pict>
          <v:line id="_x0000_s1037" style="position:absolute;left:0;text-align:left;flip:x;z-index:251671552" from="90pt,10.15pt" to="234pt,37.15pt" strokeweight=".26mm">
            <v:stroke endarrow="block" joinstyle="miter"/>
          </v:line>
        </w:pict>
      </w:r>
      <w:r w:rsidRPr="00EE01BF">
        <w:pict>
          <v:line id="_x0000_s1038" style="position:absolute;left:0;text-align:left;z-index:251672576" from="234pt,10.15pt" to="405pt,37.15pt" strokeweight=".26mm">
            <v:stroke endarrow="block" joinstyle="miter"/>
          </v:line>
        </w:pict>
      </w:r>
    </w:p>
    <w:p w:rsidR="00E67D53" w:rsidRDefault="00E67D53" w:rsidP="00E67D53">
      <w:pPr>
        <w:pStyle w:val="33"/>
        <w:spacing w:after="0"/>
        <w:ind w:left="0" w:firstLine="709"/>
        <w:jc w:val="center"/>
      </w:pPr>
    </w:p>
    <w:p w:rsidR="00E67D53" w:rsidRDefault="00E67D53" w:rsidP="00E67D53">
      <w:pPr>
        <w:pStyle w:val="33"/>
        <w:spacing w:after="0"/>
        <w:ind w:left="0" w:firstLine="709"/>
        <w:jc w:val="center"/>
      </w:pPr>
    </w:p>
    <w:p w:rsidR="00E67D53" w:rsidRDefault="00EE01BF" w:rsidP="00E67D53">
      <w:pPr>
        <w:pStyle w:val="33"/>
        <w:spacing w:after="0"/>
        <w:rPr>
          <w:sz w:val="8"/>
          <w:szCs w:val="8"/>
        </w:rPr>
      </w:pPr>
      <w:r w:rsidRPr="00EE01BF">
        <w:pict>
          <v:shape id="_x0000_s1027" type="#_x0000_t109" style="position:absolute;left:0;text-align:left;margin-left:-17.5pt;margin-top:.4pt;width:225pt;height:38.1pt;z-index:-251655168;mso-wrap-style:none;v-text-anchor:middle" strokeweight=".26mm">
            <v:fill color2="black"/>
          </v:shape>
        </w:pict>
      </w:r>
    </w:p>
    <w:p w:rsidR="00E67D53" w:rsidRDefault="00EE01BF" w:rsidP="00E67D53">
      <w:pPr>
        <w:pStyle w:val="33"/>
        <w:spacing w:after="0"/>
        <w:ind w:left="0"/>
        <w:rPr>
          <w:sz w:val="24"/>
          <w:szCs w:val="24"/>
        </w:rPr>
      </w:pPr>
      <w:r w:rsidRPr="00EE01BF">
        <w:pict>
          <v:shape id="_x0000_s1028" type="#_x0000_t109" style="position:absolute;margin-left:297pt;margin-top:725.45pt;width:1in;height:48pt;z-index:251662336;mso-wrap-style:none;v-text-anchor:middle" strokeweight=".26mm">
            <v:fill color2="black"/>
          </v:shape>
        </w:pict>
      </w:r>
      <w:r w:rsidRPr="00EE01BF">
        <w:pict>
          <v:shape id="_x0000_s1029" type="#_x0000_t109" style="position:absolute;margin-left:282.5pt;margin-top:1.8pt;width:243pt;height:45.2pt;z-index:-251653120;mso-wrap-style:none;v-text-anchor:middle" strokeweight=".26mm">
            <v:fill color2="black"/>
          </v:shape>
        </w:pict>
      </w:r>
      <w:r w:rsidR="00E67D53">
        <w:rPr>
          <w:sz w:val="24"/>
          <w:szCs w:val="24"/>
        </w:rPr>
        <w:t>по электронной почте,   по почте                                                     лично в Администрацию</w:t>
      </w:r>
    </w:p>
    <w:p w:rsidR="00E67D53" w:rsidRDefault="00E67D53" w:rsidP="00E67D53">
      <w:pPr>
        <w:pStyle w:val="33"/>
        <w:spacing w:after="0"/>
        <w:ind w:left="0"/>
        <w:rPr>
          <w:sz w:val="24"/>
          <w:szCs w:val="24"/>
        </w:rPr>
      </w:pPr>
    </w:p>
    <w:p w:rsidR="00E67D53" w:rsidRDefault="00EE01BF" w:rsidP="00E67D53">
      <w:pPr>
        <w:pStyle w:val="33"/>
        <w:spacing w:after="0"/>
        <w:ind w:left="0" w:firstLine="709"/>
        <w:jc w:val="center"/>
        <w:rPr>
          <w:sz w:val="24"/>
          <w:szCs w:val="24"/>
        </w:rPr>
      </w:pPr>
      <w:r w:rsidRPr="00EE01BF">
        <w:pict>
          <v:line id="_x0000_s1039" style="position:absolute;left:0;text-align:left;z-index:251673600" from="394.35pt,5.5pt" to="394.35pt,33.8pt" strokeweight=".26mm">
            <v:stroke endarrow="block" joinstyle="miter"/>
          </v:line>
        </w:pict>
      </w:r>
      <w:r w:rsidRPr="00EE01BF">
        <w:pict>
          <v:line id="_x0000_s1055" style="position:absolute;left:0;text-align:left;z-index:251687936" from="78.5pt,10.2pt" to="78.5pt,32.7pt" strokeweight=".26mm">
            <v:stroke endarrow="block" joinstyle="miter"/>
          </v:line>
        </w:pict>
      </w:r>
      <w:r w:rsidR="00E67D53">
        <w:rPr>
          <w:sz w:val="24"/>
          <w:szCs w:val="24"/>
        </w:rPr>
        <w:t xml:space="preserve">                                                                           </w:t>
      </w:r>
      <w:r w:rsidR="00595C1E">
        <w:rPr>
          <w:sz w:val="24"/>
          <w:szCs w:val="24"/>
        </w:rPr>
        <w:t>Шумаковского</w:t>
      </w:r>
      <w:r w:rsidR="00E67D53">
        <w:rPr>
          <w:sz w:val="24"/>
          <w:szCs w:val="24"/>
        </w:rPr>
        <w:t xml:space="preserve"> сельсовета                                   </w:t>
      </w:r>
    </w:p>
    <w:p w:rsidR="00E67D53" w:rsidRDefault="00E67D53" w:rsidP="00E67D53">
      <w:pPr>
        <w:pStyle w:val="33"/>
        <w:spacing w:after="0"/>
        <w:ind w:left="0" w:firstLine="709"/>
        <w:rPr>
          <w:sz w:val="24"/>
          <w:szCs w:val="24"/>
        </w:rPr>
      </w:pPr>
    </w:p>
    <w:p w:rsidR="00E67D53" w:rsidRDefault="00EE01BF" w:rsidP="00E67D53">
      <w:pPr>
        <w:pStyle w:val="33"/>
        <w:spacing w:after="0"/>
        <w:ind w:left="-360"/>
        <w:jc w:val="both"/>
        <w:rPr>
          <w:sz w:val="24"/>
          <w:szCs w:val="24"/>
        </w:rPr>
      </w:pPr>
      <w:r w:rsidRPr="00EE01BF">
        <w:pict>
          <v:shape id="_x0000_s1030" type="#_x0000_t109" style="position:absolute;left:0;text-align:left;margin-left:-17.85pt;margin-top:1.4pt;width:225pt;height:48pt;z-index:-251652096;mso-wrap-style:none;v-text-anchor:middle" strokeweight=".26mm">
            <v:fill color2="black"/>
          </v:shape>
        </w:pict>
      </w:r>
      <w:r w:rsidRPr="00EE01BF">
        <w:pict>
          <v:shape id="_x0000_s1032" type="#_x0000_t109" style="position:absolute;left:0;text-align:left;margin-left:282.5pt;margin-top:.65pt;width:243pt;height:47.1pt;z-index:-251650048;mso-wrap-style:none;v-text-anchor:middle" strokeweight=".26mm">
            <v:fill color2="black"/>
          </v:shape>
        </w:pict>
      </w:r>
      <w:r w:rsidR="00E67D53">
        <w:rPr>
          <w:sz w:val="24"/>
          <w:szCs w:val="24"/>
        </w:rPr>
        <w:t xml:space="preserve">регистрация обращения в Администрации                                  рассмотрение перечня </w:t>
      </w:r>
      <w:proofErr w:type="gramStart"/>
      <w:r w:rsidR="00E67D53">
        <w:rPr>
          <w:sz w:val="24"/>
          <w:szCs w:val="24"/>
        </w:rPr>
        <w:t>представленных</w:t>
      </w:r>
      <w:proofErr w:type="gramEnd"/>
    </w:p>
    <w:p w:rsidR="00E67D53" w:rsidRDefault="00E67D53" w:rsidP="00E67D53">
      <w:pPr>
        <w:pStyle w:val="33"/>
        <w:spacing w:after="0"/>
        <w:ind w:left="-360"/>
        <w:rPr>
          <w:sz w:val="24"/>
          <w:szCs w:val="24"/>
        </w:rPr>
      </w:pPr>
      <w:r>
        <w:rPr>
          <w:sz w:val="24"/>
          <w:szCs w:val="24"/>
        </w:rPr>
        <w:t xml:space="preserve">                 </w:t>
      </w:r>
      <w:r w:rsidR="00595C1E">
        <w:rPr>
          <w:sz w:val="24"/>
          <w:szCs w:val="24"/>
        </w:rPr>
        <w:t>Шумаковского</w:t>
      </w:r>
      <w:r>
        <w:rPr>
          <w:sz w:val="24"/>
          <w:szCs w:val="24"/>
        </w:rPr>
        <w:t xml:space="preserve"> сельсовета                                                    документов специалистом Администрации</w:t>
      </w:r>
    </w:p>
    <w:p w:rsidR="00E67D53" w:rsidRDefault="00E67D53" w:rsidP="00E67D53">
      <w:pPr>
        <w:pStyle w:val="33"/>
        <w:tabs>
          <w:tab w:val="left" w:pos="5685"/>
        </w:tabs>
        <w:spacing w:after="0"/>
        <w:ind w:left="-360"/>
        <w:rPr>
          <w:sz w:val="24"/>
          <w:szCs w:val="24"/>
        </w:rPr>
      </w:pPr>
      <w:r>
        <w:rPr>
          <w:sz w:val="24"/>
          <w:szCs w:val="24"/>
        </w:rPr>
        <w:t xml:space="preserve">                                                                                                                     </w:t>
      </w:r>
      <w:r w:rsidR="00595C1E">
        <w:rPr>
          <w:sz w:val="24"/>
          <w:szCs w:val="24"/>
        </w:rPr>
        <w:t>Шумаковского</w:t>
      </w:r>
      <w:r>
        <w:rPr>
          <w:sz w:val="24"/>
          <w:szCs w:val="24"/>
        </w:rPr>
        <w:t xml:space="preserve"> сельсовета                               </w:t>
      </w:r>
    </w:p>
    <w:p w:rsidR="00E67D53" w:rsidRDefault="00EE01BF" w:rsidP="00E67D53">
      <w:pPr>
        <w:pStyle w:val="33"/>
        <w:spacing w:after="0"/>
        <w:ind w:left="-360"/>
        <w:rPr>
          <w:sz w:val="24"/>
          <w:szCs w:val="24"/>
        </w:rPr>
      </w:pPr>
      <w:r w:rsidRPr="00EE01BF">
        <w:pict>
          <v:line id="_x0000_s1040" style="position:absolute;left:0;text-align:left;z-index:251674624" from="81pt,8pt" to="81pt,39.7pt" strokeweight=".26mm">
            <v:stroke endarrow="block" joinstyle="miter"/>
          </v:line>
        </w:pict>
      </w:r>
      <w:r w:rsidRPr="00EE01BF">
        <w:pict>
          <v:line id="_x0000_s1043" style="position:absolute;left:0;text-align:left;z-index:251677696" from="420.5pt,7.25pt" to="420.5pt,25.25pt" strokeweight=".26mm">
            <v:stroke endarrow="block" joinstyle="miter"/>
          </v:line>
        </w:pict>
      </w:r>
      <w:r w:rsidR="00E67D53">
        <w:rPr>
          <w:sz w:val="24"/>
          <w:szCs w:val="24"/>
        </w:rPr>
        <w:t xml:space="preserve">                                                                                                                                                                                                                       </w:t>
      </w:r>
    </w:p>
    <w:p w:rsidR="00E67D53" w:rsidRDefault="00E67D53" w:rsidP="00E67D53">
      <w:pPr>
        <w:pStyle w:val="33"/>
        <w:spacing w:after="0"/>
        <w:ind w:left="0"/>
      </w:pPr>
    </w:p>
    <w:p w:rsidR="00E67D53" w:rsidRDefault="00EE01BF" w:rsidP="00E67D53">
      <w:pPr>
        <w:pStyle w:val="33"/>
        <w:spacing w:after="0"/>
        <w:ind w:left="0"/>
        <w:rPr>
          <w:sz w:val="28"/>
          <w:szCs w:val="28"/>
        </w:rPr>
      </w:pPr>
      <w:r w:rsidRPr="00EE01BF">
        <w:pict>
          <v:shape id="_x0000_s1031" type="#_x0000_t109" style="position:absolute;margin-left:-17.85pt;margin-top:13.8pt;width:225pt;height:36pt;z-index:-251651072;mso-wrap-style:none;v-text-anchor:middle" strokeweight=".26mm">
            <v:fill color2="black"/>
          </v:shape>
        </w:pict>
      </w:r>
      <w:r w:rsidRPr="00EE01BF">
        <w:pict>
          <v:shape id="_x0000_s1035" type="#_x0000_t109" style="position:absolute;margin-left:366.5pt;margin-top:2.25pt;width:153pt;height:54pt;z-index:-251646976;mso-wrap-style:none;v-text-anchor:middle" strokeweight=".26mm">
            <v:fill color2="black"/>
          </v:shape>
        </w:pict>
      </w:r>
      <w:r w:rsidR="00E67D53">
        <w:rPr>
          <w:sz w:val="28"/>
          <w:szCs w:val="28"/>
        </w:rPr>
        <w:t xml:space="preserve">                                                                      </w:t>
      </w:r>
    </w:p>
    <w:p w:rsidR="00E67D53" w:rsidRDefault="00EE01BF" w:rsidP="00E67D53">
      <w:pPr>
        <w:pStyle w:val="33"/>
        <w:tabs>
          <w:tab w:val="left" w:pos="8325"/>
        </w:tabs>
        <w:spacing w:after="0"/>
        <w:ind w:left="-360"/>
        <w:jc w:val="both"/>
        <w:rPr>
          <w:sz w:val="24"/>
          <w:szCs w:val="24"/>
        </w:rPr>
      </w:pPr>
      <w:r w:rsidRPr="00EE01BF">
        <w:pict>
          <v:shape id="_x0000_s1033" type="#_x0000_t109" style="position:absolute;left:0;text-align:left;margin-left:226.35pt;margin-top:3.25pt;width:108pt;height:35pt;z-index:-251649024;mso-wrap-style:none;v-text-anchor:middle" strokeweight=".26mm">
            <v:fill color2="black"/>
          </v:shape>
        </w:pict>
      </w:r>
      <w:r w:rsidR="00E67D53">
        <w:rPr>
          <w:sz w:val="24"/>
          <w:szCs w:val="24"/>
        </w:rPr>
        <w:t xml:space="preserve"> рассмотрение обращения Главой                         </w:t>
      </w:r>
      <w:proofErr w:type="gramStart"/>
      <w:r w:rsidR="00E67D53">
        <w:rPr>
          <w:sz w:val="24"/>
          <w:szCs w:val="24"/>
        </w:rPr>
        <w:t>межведомственный</w:t>
      </w:r>
      <w:proofErr w:type="gramEnd"/>
      <w:r w:rsidR="00E67D53">
        <w:rPr>
          <w:sz w:val="24"/>
          <w:szCs w:val="24"/>
        </w:rPr>
        <w:t xml:space="preserve">                  регистрация обращения         </w:t>
      </w:r>
    </w:p>
    <w:p w:rsidR="00E67D53" w:rsidRDefault="00EE01BF" w:rsidP="00E67D53">
      <w:pPr>
        <w:pStyle w:val="33"/>
        <w:spacing w:after="0"/>
        <w:ind w:left="-360"/>
        <w:jc w:val="both"/>
        <w:rPr>
          <w:sz w:val="24"/>
          <w:szCs w:val="24"/>
        </w:rPr>
      </w:pPr>
      <w:r w:rsidRPr="00EE01BF">
        <w:pict>
          <v:line id="_x0000_s1044" style="position:absolute;left:0;text-align:left;flip:x;z-index:251678720" from="342.5pt,2.35pt" to="366.5pt,2.35pt" strokeweight=".26mm">
            <v:stroke endarrow="block" joinstyle="miter"/>
          </v:line>
        </w:pict>
      </w:r>
      <w:r w:rsidR="00E67D53">
        <w:rPr>
          <w:sz w:val="24"/>
          <w:szCs w:val="24"/>
        </w:rPr>
        <w:t xml:space="preserve">          </w:t>
      </w:r>
      <w:r w:rsidR="00595C1E">
        <w:rPr>
          <w:sz w:val="24"/>
          <w:szCs w:val="24"/>
        </w:rPr>
        <w:t>Шумаковского</w:t>
      </w:r>
      <w:r w:rsidR="00E67D53">
        <w:rPr>
          <w:sz w:val="24"/>
          <w:szCs w:val="24"/>
        </w:rPr>
        <w:t xml:space="preserve"> сельсовета                                                             запрос                       в Администрации   </w:t>
      </w:r>
    </w:p>
    <w:p w:rsidR="00E67D53" w:rsidRPr="00595C1E" w:rsidRDefault="00EE01BF" w:rsidP="00E67D53">
      <w:pPr>
        <w:pStyle w:val="33"/>
        <w:spacing w:after="0"/>
        <w:ind w:left="0" w:firstLine="709"/>
        <w:rPr>
          <w:sz w:val="22"/>
          <w:szCs w:val="22"/>
        </w:rPr>
      </w:pPr>
      <w:r w:rsidRPr="00EE01BF">
        <w:pict>
          <v:line id="_x0000_s1041" style="position:absolute;left:0;text-align:left;z-index:251675648" from="81pt,9pt" to="81pt,31.5pt" strokeweight=".26mm">
            <v:stroke endarrow="block" joinstyle="miter"/>
          </v:line>
        </w:pict>
      </w:r>
      <w:r w:rsidR="00E67D53">
        <w:rPr>
          <w:sz w:val="28"/>
          <w:szCs w:val="28"/>
        </w:rPr>
        <w:t xml:space="preserve">                                                                                                   </w:t>
      </w:r>
      <w:r w:rsidR="00595C1E" w:rsidRPr="00595C1E">
        <w:rPr>
          <w:sz w:val="22"/>
          <w:szCs w:val="22"/>
        </w:rPr>
        <w:t>Шумаковского</w:t>
      </w:r>
      <w:r w:rsidR="00595C1E">
        <w:rPr>
          <w:sz w:val="22"/>
          <w:szCs w:val="22"/>
        </w:rPr>
        <w:t xml:space="preserve"> сельсовета</w:t>
      </w:r>
      <w:r w:rsidR="00595C1E" w:rsidRPr="00595C1E">
        <w:rPr>
          <w:sz w:val="22"/>
          <w:szCs w:val="22"/>
        </w:rPr>
        <w:t xml:space="preserve"> </w:t>
      </w:r>
      <w:r w:rsidR="00E67D53" w:rsidRPr="00595C1E">
        <w:rPr>
          <w:sz w:val="22"/>
          <w:szCs w:val="22"/>
        </w:rPr>
        <w:t xml:space="preserve">                              </w:t>
      </w:r>
    </w:p>
    <w:p w:rsidR="00E67D53" w:rsidRDefault="00EE01BF" w:rsidP="00E67D53">
      <w:pPr>
        <w:pStyle w:val="33"/>
        <w:spacing w:after="0"/>
        <w:ind w:left="0" w:firstLine="709"/>
        <w:rPr>
          <w:sz w:val="28"/>
          <w:szCs w:val="28"/>
        </w:rPr>
      </w:pPr>
      <w:r w:rsidRPr="00EE01BF">
        <w:pict>
          <v:shape id="_x0000_s1034" type="#_x0000_t109" style="position:absolute;left:0;text-align:left;margin-left:-17.85pt;margin-top:15.2pt;width:225pt;height:48pt;z-index:-251648000;mso-wrap-style:none;v-text-anchor:middle" strokeweight=".26mm">
            <v:fill color2="black"/>
          </v:shape>
        </w:pict>
      </w:r>
      <w:r w:rsidRPr="00EE01BF">
        <w:pict>
          <v:line id="_x0000_s1046" style="position:absolute;left:0;text-align:left;z-index:251680768" from="424.35pt,3.85pt" to="424.35pt,21.85pt" strokeweight=".26mm">
            <v:stroke endarrow="block" joinstyle="miter"/>
          </v:line>
        </w:pict>
      </w:r>
      <w:r w:rsidR="00E67D53">
        <w:rPr>
          <w:sz w:val="28"/>
          <w:szCs w:val="28"/>
        </w:rPr>
        <w:t xml:space="preserve">                                                                                                                                   </w:t>
      </w:r>
    </w:p>
    <w:p w:rsidR="00E67D53" w:rsidRDefault="00EE01BF" w:rsidP="00E67D53">
      <w:pPr>
        <w:pStyle w:val="33"/>
        <w:spacing w:after="0"/>
        <w:ind w:left="-360" w:hanging="180"/>
        <w:rPr>
          <w:sz w:val="24"/>
          <w:szCs w:val="24"/>
        </w:rPr>
      </w:pPr>
      <w:r w:rsidRPr="00EE01BF">
        <w:pict>
          <v:group id="_x0000_s1047" style="position:absolute;left:0;text-align:left;margin-left:372.5pt;margin-top:9.05pt;width:181.05pt;height:43.8pt;z-index:251681792;mso-wrap-distance-left:0;mso-wrap-distance-right:0" coordorigin="7450,181" coordsize="3620,875">
            <o:lock v:ext="edit" text="t"/>
            <v:shape id="_x0000_s1048" type="#_x0000_t109" style="position:absolute;left:7451;top:182;width:3619;height:874;mso-wrap-style:none;v-text-anchor:middle" strokeweight=".26mm">
              <v:fill color2="black"/>
            </v:shape>
            <v:shapetype id="_x0000_t202" coordsize="21600,21600" o:spt="202" path="m,l,21600r21600,l21600,xe">
              <v:stroke joinstyle="miter"/>
              <v:path gradientshapeok="t" o:connecttype="rect"/>
            </v:shapetype>
            <v:shape id="_x0000_s1049" type="#_x0000_t202" style="position:absolute;left:7450;top:181;width:3619;height:874" filled="f" stroked="f">
              <v:stroke joinstyle="round"/>
              <v:textbox style="mso-rotate-with-shape:t" inset="4.41mm,2.29mm,4.41mm,2.29mm">
                <w:txbxContent>
                  <w:p w:rsidR="006234E8" w:rsidRDefault="006234E8" w:rsidP="00E67D53"/>
                </w:txbxContent>
              </v:textbox>
            </v:shape>
          </v:group>
        </w:pict>
      </w:r>
      <w:r w:rsidR="00E67D53">
        <w:rPr>
          <w:sz w:val="24"/>
          <w:szCs w:val="24"/>
        </w:rPr>
        <w:t xml:space="preserve">    рассмотрение обращения специалистом                                                           </w:t>
      </w:r>
    </w:p>
    <w:p w:rsidR="00E67D53" w:rsidRDefault="00E67D53" w:rsidP="00E67D53">
      <w:pPr>
        <w:pStyle w:val="33"/>
        <w:tabs>
          <w:tab w:val="left" w:pos="7350"/>
        </w:tabs>
        <w:spacing w:after="0"/>
        <w:ind w:left="-360" w:hanging="180"/>
        <w:rPr>
          <w:sz w:val="24"/>
          <w:szCs w:val="24"/>
        </w:rPr>
      </w:pPr>
      <w:r>
        <w:rPr>
          <w:sz w:val="24"/>
          <w:szCs w:val="24"/>
        </w:rPr>
        <w:t xml:space="preserve">    Администрации </w:t>
      </w:r>
      <w:r w:rsidR="00595C1E">
        <w:rPr>
          <w:sz w:val="24"/>
          <w:szCs w:val="24"/>
        </w:rPr>
        <w:t>Шумаковского</w:t>
      </w:r>
      <w:r>
        <w:rPr>
          <w:sz w:val="24"/>
          <w:szCs w:val="24"/>
        </w:rPr>
        <w:t xml:space="preserve"> сельсовета                                                                   рассмотрение обращения</w:t>
      </w:r>
    </w:p>
    <w:p w:rsidR="00E67D53" w:rsidRDefault="00E67D53" w:rsidP="00E67D53">
      <w:pPr>
        <w:pStyle w:val="33"/>
        <w:tabs>
          <w:tab w:val="left" w:pos="7530"/>
        </w:tabs>
        <w:spacing w:after="0"/>
        <w:ind w:left="-360"/>
        <w:rPr>
          <w:sz w:val="24"/>
          <w:szCs w:val="24"/>
        </w:rPr>
      </w:pPr>
      <w:r>
        <w:rPr>
          <w:sz w:val="24"/>
          <w:szCs w:val="24"/>
        </w:rPr>
        <w:t xml:space="preserve">                                                                                                                                       главой   </w:t>
      </w:r>
      <w:proofErr w:type="gramStart"/>
      <w:r>
        <w:rPr>
          <w:sz w:val="24"/>
          <w:szCs w:val="24"/>
        </w:rPr>
        <w:t>Зуевского</w:t>
      </w:r>
      <w:proofErr w:type="gramEnd"/>
      <w:r>
        <w:rPr>
          <w:sz w:val="24"/>
          <w:szCs w:val="24"/>
        </w:rPr>
        <w:t xml:space="preserve"> </w:t>
      </w:r>
      <w:proofErr w:type="spellStart"/>
      <w:r>
        <w:rPr>
          <w:sz w:val="24"/>
          <w:szCs w:val="24"/>
        </w:rPr>
        <w:t>сельсов</w:t>
      </w:r>
      <w:proofErr w:type="spellEnd"/>
    </w:p>
    <w:p w:rsidR="00E67D53" w:rsidRDefault="00EE01BF" w:rsidP="00E67D53">
      <w:pPr>
        <w:pStyle w:val="33"/>
        <w:tabs>
          <w:tab w:val="left" w:pos="7530"/>
        </w:tabs>
        <w:spacing w:after="0"/>
        <w:ind w:left="-360"/>
      </w:pPr>
      <w:r>
        <w:pict>
          <v:line id="_x0000_s1042" style="position:absolute;left:0;text-align:left;z-index:251676672" from="438.5pt,13.25pt" to="439.8pt,73.5pt" strokeweight=".26mm">
            <v:stroke endarrow="block" joinstyle="miter"/>
          </v:line>
        </w:pict>
      </w:r>
      <w:r>
        <w:pict>
          <v:line id="_x0000_s1045" style="position:absolute;left:0;text-align:left;z-index:251679744" from="78.5pt,7.25pt" to="78.5pt,73.25pt" strokeweight=".26mm">
            <v:stroke endarrow="block" joinstyle="miter"/>
          </v:line>
        </w:pict>
      </w:r>
    </w:p>
    <w:p w:rsidR="00E67D53" w:rsidRDefault="00E67D53" w:rsidP="00E67D53">
      <w:pPr>
        <w:pStyle w:val="33"/>
        <w:spacing w:after="0"/>
        <w:ind w:left="0" w:hanging="180"/>
      </w:pPr>
      <w:r>
        <w:t xml:space="preserve">                   </w:t>
      </w:r>
    </w:p>
    <w:p w:rsidR="00E67D53" w:rsidRDefault="00E67D53" w:rsidP="00E67D53">
      <w:pPr>
        <w:pStyle w:val="33"/>
        <w:spacing w:after="0"/>
        <w:ind w:left="0" w:hanging="180"/>
      </w:pPr>
    </w:p>
    <w:p w:rsidR="00E67D53" w:rsidRDefault="00E67D53" w:rsidP="00E67D53">
      <w:pPr>
        <w:pStyle w:val="33"/>
        <w:spacing w:after="0"/>
        <w:ind w:left="0" w:hanging="180"/>
      </w:pPr>
    </w:p>
    <w:p w:rsidR="00E67D53" w:rsidRDefault="00E67D53" w:rsidP="00E67D53">
      <w:pPr>
        <w:pStyle w:val="33"/>
        <w:spacing w:after="0"/>
        <w:ind w:left="0" w:hanging="180"/>
      </w:pPr>
    </w:p>
    <w:p w:rsidR="00E67D53" w:rsidRDefault="00E67D53" w:rsidP="00E67D53">
      <w:pPr>
        <w:pStyle w:val="33"/>
        <w:spacing w:after="0"/>
        <w:ind w:left="0" w:hanging="180"/>
      </w:pPr>
    </w:p>
    <w:p w:rsidR="00E67D53" w:rsidRDefault="00E67D53" w:rsidP="00E67D53">
      <w:pPr>
        <w:pStyle w:val="33"/>
        <w:spacing w:after="0"/>
        <w:ind w:left="0" w:hanging="180"/>
      </w:pPr>
      <w:r>
        <w:t xml:space="preserve">                                                                                                                                                                      </w:t>
      </w:r>
    </w:p>
    <w:p w:rsidR="00E67D53" w:rsidRDefault="00EE01BF" w:rsidP="00E67D53">
      <w:pPr>
        <w:pStyle w:val="33"/>
        <w:spacing w:after="0"/>
        <w:ind w:left="-360"/>
        <w:rPr>
          <w:sz w:val="24"/>
          <w:szCs w:val="24"/>
        </w:rPr>
      </w:pPr>
      <w:r w:rsidRPr="00EE01BF">
        <w:pict>
          <v:shape id="_x0000_s1050" type="#_x0000_t109" style="position:absolute;left:0;text-align:left;margin-left:-17.85pt;margin-top:9.4pt;width:225pt;height:48pt;z-index:-251633664;mso-wrap-style:none;v-text-anchor:middle" strokeweight=".26mm">
            <v:fill color2="black"/>
          </v:shape>
        </w:pict>
      </w:r>
      <w:r w:rsidR="00E67D53">
        <w:rPr>
          <w:sz w:val="24"/>
          <w:szCs w:val="24"/>
        </w:rPr>
        <w:t xml:space="preserve">   </w:t>
      </w:r>
    </w:p>
    <w:p w:rsidR="00E67D53" w:rsidRDefault="00EE01BF" w:rsidP="00E67D53">
      <w:pPr>
        <w:pStyle w:val="33"/>
        <w:spacing w:after="0"/>
        <w:ind w:left="-360"/>
        <w:rPr>
          <w:sz w:val="24"/>
          <w:szCs w:val="24"/>
        </w:rPr>
      </w:pPr>
      <w:r w:rsidRPr="00EE01BF">
        <w:pict>
          <v:shape id="_x0000_s1036" type="#_x0000_t109" style="position:absolute;left:0;text-align:left;margin-left:372.5pt;margin-top:1.05pt;width:153pt;height:66pt;z-index:-251645952;mso-wrap-style:none;v-text-anchor:middle" strokeweight=".26mm">
            <v:fill color2="black"/>
          </v:shape>
        </w:pict>
      </w:r>
      <w:r w:rsidR="00E67D53">
        <w:rPr>
          <w:sz w:val="24"/>
          <w:szCs w:val="24"/>
        </w:rPr>
        <w:t xml:space="preserve"> </w:t>
      </w:r>
      <w:proofErr w:type="gramStart"/>
      <w:r w:rsidR="00E67D53">
        <w:rPr>
          <w:sz w:val="24"/>
          <w:szCs w:val="24"/>
        </w:rPr>
        <w:t xml:space="preserve">подготовка ответа заявителю (почтой,                                                                </w:t>
      </w:r>
      <w:proofErr w:type="gramEnd"/>
    </w:p>
    <w:p w:rsidR="00E67D53" w:rsidRDefault="00E67D53" w:rsidP="00E67D53">
      <w:pPr>
        <w:pStyle w:val="33"/>
        <w:spacing w:after="0"/>
        <w:ind w:left="-360" w:hanging="180"/>
        <w:rPr>
          <w:sz w:val="24"/>
          <w:szCs w:val="24"/>
        </w:rPr>
      </w:pPr>
      <w:r>
        <w:rPr>
          <w:sz w:val="24"/>
          <w:szCs w:val="24"/>
        </w:rPr>
        <w:t xml:space="preserve">    электронной почтой</w:t>
      </w:r>
      <w:proofErr w:type="gramStart"/>
      <w:r>
        <w:rPr>
          <w:sz w:val="24"/>
          <w:szCs w:val="24"/>
        </w:rPr>
        <w:t xml:space="preserve"> )</w:t>
      </w:r>
      <w:proofErr w:type="gramEnd"/>
      <w:r>
        <w:rPr>
          <w:sz w:val="24"/>
          <w:szCs w:val="24"/>
        </w:rPr>
        <w:t xml:space="preserve">                                                                                                подготовка специалистом                          </w:t>
      </w:r>
    </w:p>
    <w:p w:rsidR="00E67D53" w:rsidRDefault="00E67D53" w:rsidP="00E67D53">
      <w:pPr>
        <w:pStyle w:val="33"/>
        <w:spacing w:after="0"/>
        <w:ind w:left="-360"/>
        <w:rPr>
          <w:sz w:val="24"/>
          <w:szCs w:val="24"/>
        </w:rPr>
      </w:pPr>
      <w:r>
        <w:rPr>
          <w:sz w:val="28"/>
          <w:szCs w:val="28"/>
        </w:rPr>
        <w:t xml:space="preserve">                                                                                                                     </w:t>
      </w:r>
      <w:r w:rsidR="00595C1E">
        <w:rPr>
          <w:sz w:val="20"/>
          <w:szCs w:val="20"/>
        </w:rPr>
        <w:t>Шумаковского</w:t>
      </w:r>
      <w:r>
        <w:rPr>
          <w:sz w:val="20"/>
          <w:szCs w:val="20"/>
        </w:rPr>
        <w:t xml:space="preserve"> сельсовета</w:t>
      </w:r>
      <w:r>
        <w:rPr>
          <w:sz w:val="24"/>
          <w:szCs w:val="24"/>
        </w:rPr>
        <w:t xml:space="preserve">                                            </w:t>
      </w:r>
    </w:p>
    <w:p w:rsidR="00E67D53" w:rsidRDefault="00E67D53" w:rsidP="00E67D53">
      <w:pPr>
        <w:pStyle w:val="33"/>
        <w:spacing w:after="0"/>
        <w:ind w:left="0" w:firstLine="709"/>
        <w:rPr>
          <w:sz w:val="24"/>
          <w:szCs w:val="24"/>
        </w:rPr>
      </w:pPr>
      <w:r>
        <w:rPr>
          <w:sz w:val="28"/>
          <w:szCs w:val="28"/>
        </w:rPr>
        <w:t xml:space="preserve">                                                                                                          </w:t>
      </w:r>
      <w:r>
        <w:rPr>
          <w:sz w:val="24"/>
          <w:szCs w:val="24"/>
        </w:rPr>
        <w:t xml:space="preserve"> ответа</w:t>
      </w:r>
    </w:p>
    <w:p w:rsidR="00E67D53" w:rsidRDefault="00E67D53" w:rsidP="00E67D53">
      <w:pPr>
        <w:pStyle w:val="33"/>
        <w:spacing w:after="0"/>
        <w:ind w:left="0"/>
        <w:rPr>
          <w:sz w:val="24"/>
          <w:szCs w:val="24"/>
        </w:rPr>
      </w:pPr>
      <w:r>
        <w:rPr>
          <w:sz w:val="24"/>
          <w:szCs w:val="24"/>
        </w:rPr>
        <w:t xml:space="preserve">                                                                                                                                            заявителю</w:t>
      </w:r>
    </w:p>
    <w:p w:rsidR="00E67D53" w:rsidRDefault="00EE01BF" w:rsidP="00E67D53">
      <w:pPr>
        <w:pStyle w:val="33"/>
        <w:spacing w:after="0"/>
        <w:ind w:left="0" w:firstLine="8820"/>
        <w:jc w:val="center"/>
      </w:pPr>
      <w:r>
        <w:pict>
          <v:line id="_x0000_s1052" style="position:absolute;left:0;text-align:left;flip:x;z-index:251684864" from="293.2pt,1.6pt" to="442.4pt,19.6pt" strokeweight=".26mm">
            <v:stroke endarrow="block" joinstyle="miter"/>
          </v:line>
        </w:pict>
      </w:r>
      <w:r>
        <w:pict>
          <v:line id="_x0000_s1054" style="position:absolute;left:0;text-align:left;z-index:251686912" from="437.2pt,1.6pt" to="437.2pt,19.6pt" strokeweight=".26mm">
            <v:stroke endarrow="block" joinstyle="miter"/>
          </v:line>
        </w:pict>
      </w:r>
    </w:p>
    <w:p w:rsidR="00E67D53" w:rsidRDefault="00EE01BF" w:rsidP="00E67D53">
      <w:pPr>
        <w:pStyle w:val="33"/>
        <w:spacing w:after="0"/>
        <w:ind w:left="0" w:hanging="180"/>
        <w:rPr>
          <w:sz w:val="24"/>
          <w:szCs w:val="24"/>
        </w:rPr>
      </w:pPr>
      <w:r w:rsidRPr="00EE01BF">
        <w:pict>
          <v:shape id="_x0000_s1051" type="#_x0000_t109" style="position:absolute;margin-left:234pt;margin-top:10.4pt;width:117pt;height:45pt;z-index:-251632640;mso-wrap-style:none;v-text-anchor:middle" strokeweight=".26mm">
            <v:fill color2="black"/>
          </v:shape>
        </w:pict>
      </w:r>
      <w:r w:rsidR="00E67D53">
        <w:rPr>
          <w:sz w:val="24"/>
          <w:szCs w:val="24"/>
        </w:rPr>
        <w:t xml:space="preserve">                                                                                   </w:t>
      </w:r>
    </w:p>
    <w:p w:rsidR="00E67D53" w:rsidRDefault="00EE01BF" w:rsidP="00E67D53">
      <w:pPr>
        <w:pStyle w:val="33"/>
        <w:tabs>
          <w:tab w:val="left" w:pos="7575"/>
        </w:tabs>
        <w:spacing w:after="0"/>
        <w:ind w:left="0" w:hanging="180"/>
        <w:rPr>
          <w:sz w:val="24"/>
          <w:szCs w:val="24"/>
        </w:rPr>
      </w:pPr>
      <w:r w:rsidRPr="00EE01BF">
        <w:pict>
          <v:shape id="_x0000_s1053" type="#_x0000_t109" style="position:absolute;margin-left:372.5pt;margin-top:-.15pt;width:153pt;height:45pt;z-index:-251630592;mso-wrap-style:none;v-text-anchor:middle" strokeweight=".26mm">
            <v:fill color2="black"/>
          </v:shape>
        </w:pict>
      </w:r>
      <w:r w:rsidR="00E67D53">
        <w:rPr>
          <w:sz w:val="24"/>
          <w:szCs w:val="24"/>
        </w:rPr>
        <w:t xml:space="preserve">                                                                                  отказ  в выдаче</w:t>
      </w:r>
      <w:r w:rsidR="00E67D53">
        <w:rPr>
          <w:sz w:val="24"/>
          <w:szCs w:val="24"/>
        </w:rPr>
        <w:tab/>
        <w:t xml:space="preserve"> выдача разрешения  </w:t>
      </w:r>
      <w:proofErr w:type="gramStart"/>
      <w:r w:rsidR="00E67D53">
        <w:rPr>
          <w:sz w:val="24"/>
          <w:szCs w:val="24"/>
        </w:rPr>
        <w:t>на</w:t>
      </w:r>
      <w:proofErr w:type="gramEnd"/>
    </w:p>
    <w:p w:rsidR="00E67D53" w:rsidRDefault="00E67D53" w:rsidP="00E67D53">
      <w:pPr>
        <w:pStyle w:val="33"/>
        <w:spacing w:after="0"/>
        <w:ind w:left="0" w:hanging="180"/>
        <w:rPr>
          <w:sz w:val="24"/>
          <w:szCs w:val="24"/>
        </w:rPr>
      </w:pPr>
      <w:r>
        <w:rPr>
          <w:sz w:val="24"/>
          <w:szCs w:val="24"/>
        </w:rPr>
        <w:t xml:space="preserve">                                                                                  разрешения на                            вступление в брак                                                                                                                                                                </w:t>
      </w:r>
    </w:p>
    <w:p w:rsidR="007F7BBD" w:rsidRDefault="00E67D53" w:rsidP="00595C1E">
      <w:pPr>
        <w:pStyle w:val="33"/>
        <w:spacing w:after="0"/>
        <w:ind w:left="0" w:hanging="180"/>
      </w:pPr>
      <w:r>
        <w:rPr>
          <w:sz w:val="24"/>
          <w:szCs w:val="24"/>
        </w:rPr>
        <w:t xml:space="preserve">                                                                                  вступление в брак </w:t>
      </w:r>
      <w:r>
        <w:t xml:space="preserve">             </w:t>
      </w:r>
    </w:p>
    <w:sectPr w:rsidR="007F7BBD" w:rsidSect="000B006E">
      <w:pgSz w:w="12240" w:h="15840"/>
      <w:pgMar w:top="1134" w:right="567"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02" w:rsidRDefault="006B4802" w:rsidP="00595C1E">
      <w:r>
        <w:separator/>
      </w:r>
    </w:p>
  </w:endnote>
  <w:endnote w:type="continuationSeparator" w:id="0">
    <w:p w:rsidR="006B4802" w:rsidRDefault="006B4802" w:rsidP="00595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02" w:rsidRDefault="006B4802" w:rsidP="00595C1E">
      <w:r>
        <w:separator/>
      </w:r>
    </w:p>
  </w:footnote>
  <w:footnote w:type="continuationSeparator" w:id="0">
    <w:p w:rsidR="006B4802" w:rsidRDefault="006B4802" w:rsidP="00595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7D53"/>
    <w:rsid w:val="0001404D"/>
    <w:rsid w:val="000929F4"/>
    <w:rsid w:val="000B006E"/>
    <w:rsid w:val="00152647"/>
    <w:rsid w:val="00316117"/>
    <w:rsid w:val="00595C1E"/>
    <w:rsid w:val="005B72B5"/>
    <w:rsid w:val="006234E8"/>
    <w:rsid w:val="006B4802"/>
    <w:rsid w:val="007F7BBD"/>
    <w:rsid w:val="0082040D"/>
    <w:rsid w:val="008E49ED"/>
    <w:rsid w:val="00C17029"/>
    <w:rsid w:val="00DD268C"/>
    <w:rsid w:val="00E450B8"/>
    <w:rsid w:val="00E67D53"/>
    <w:rsid w:val="00EE01BF"/>
    <w:rsid w:val="00FE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7D53"/>
    <w:rPr>
      <w:color w:val="0000FF"/>
      <w:u w:val="single"/>
    </w:rPr>
  </w:style>
  <w:style w:type="paragraph" w:styleId="a4">
    <w:name w:val="Normal (Web)"/>
    <w:basedOn w:val="a"/>
    <w:rsid w:val="00E67D53"/>
    <w:pPr>
      <w:spacing w:before="100" w:after="100"/>
    </w:pPr>
    <w:rPr>
      <w:rFonts w:ascii="Calibri" w:hAnsi="Calibri" w:cs="Calibri"/>
    </w:rPr>
  </w:style>
  <w:style w:type="paragraph" w:styleId="a5">
    <w:name w:val="header"/>
    <w:basedOn w:val="a"/>
    <w:link w:val="a6"/>
    <w:rsid w:val="00E67D53"/>
    <w:pPr>
      <w:suppressLineNumbers/>
      <w:tabs>
        <w:tab w:val="center" w:pos="4677"/>
        <w:tab w:val="right" w:pos="9355"/>
      </w:tabs>
      <w:spacing w:after="200" w:line="276" w:lineRule="auto"/>
    </w:pPr>
    <w:rPr>
      <w:rFonts w:ascii="Calibri" w:hAnsi="Calibri" w:cs="Calibri"/>
      <w:kern w:val="1"/>
      <w:sz w:val="22"/>
      <w:szCs w:val="22"/>
    </w:rPr>
  </w:style>
  <w:style w:type="character" w:customStyle="1" w:styleId="a6">
    <w:name w:val="Верхний колонтитул Знак"/>
    <w:basedOn w:val="a0"/>
    <w:link w:val="a5"/>
    <w:rsid w:val="00E67D53"/>
    <w:rPr>
      <w:rFonts w:ascii="Calibri" w:eastAsia="Times New Roman" w:hAnsi="Calibri" w:cs="Calibri"/>
      <w:kern w:val="1"/>
      <w:lang w:eastAsia="ar-SA"/>
    </w:rPr>
  </w:style>
  <w:style w:type="paragraph" w:customStyle="1" w:styleId="1">
    <w:name w:val="Абзац списка1"/>
    <w:basedOn w:val="a"/>
    <w:rsid w:val="00E67D53"/>
    <w:pPr>
      <w:ind w:left="708"/>
    </w:pPr>
    <w:rPr>
      <w:rFonts w:ascii="Calibri" w:hAnsi="Calibri" w:cs="Calibri"/>
    </w:rPr>
  </w:style>
  <w:style w:type="paragraph" w:customStyle="1" w:styleId="10">
    <w:name w:val="Обычный (веб)1"/>
    <w:basedOn w:val="a"/>
    <w:rsid w:val="00E67D53"/>
    <w:pPr>
      <w:spacing w:before="28" w:after="28" w:line="100" w:lineRule="atLeast"/>
    </w:pPr>
    <w:rPr>
      <w:rFonts w:ascii="Arial CYR" w:hAnsi="Arial CYR" w:cs="Arial CYR"/>
      <w:kern w:val="1"/>
      <w:sz w:val="20"/>
      <w:szCs w:val="20"/>
    </w:rPr>
  </w:style>
  <w:style w:type="paragraph" w:customStyle="1" w:styleId="ConsPlusNormal">
    <w:name w:val="ConsPlusNormal"/>
    <w:rsid w:val="00E67D53"/>
    <w:pPr>
      <w:suppressAutoHyphens/>
      <w:spacing w:after="0" w:line="240" w:lineRule="auto"/>
      <w:ind w:firstLine="720"/>
    </w:pPr>
    <w:rPr>
      <w:rFonts w:ascii="Arial" w:eastAsia="Arial" w:hAnsi="Arial" w:cs="Arial"/>
      <w:kern w:val="1"/>
      <w:sz w:val="20"/>
      <w:szCs w:val="20"/>
      <w:lang w:eastAsia="ar-SA"/>
    </w:rPr>
  </w:style>
  <w:style w:type="paragraph" w:customStyle="1" w:styleId="11">
    <w:name w:val="Абзац списка1"/>
    <w:basedOn w:val="a"/>
    <w:rsid w:val="00E67D53"/>
    <w:pPr>
      <w:spacing w:line="100" w:lineRule="atLeast"/>
      <w:ind w:left="720"/>
    </w:pPr>
    <w:rPr>
      <w:rFonts w:ascii="Calibri" w:hAnsi="Calibri" w:cs="Calibri"/>
      <w:kern w:val="1"/>
    </w:rPr>
  </w:style>
  <w:style w:type="paragraph" w:customStyle="1" w:styleId="materialtext1">
    <w:name w:val="material_text1"/>
    <w:basedOn w:val="a"/>
    <w:rsid w:val="00E67D53"/>
    <w:pPr>
      <w:spacing w:before="28" w:after="28" w:line="312" w:lineRule="atLeast"/>
      <w:jc w:val="both"/>
    </w:pPr>
    <w:rPr>
      <w:rFonts w:ascii="Calibri" w:hAnsi="Calibri" w:cs="Calibri"/>
      <w:kern w:val="1"/>
      <w:sz w:val="20"/>
      <w:szCs w:val="20"/>
    </w:rPr>
  </w:style>
  <w:style w:type="paragraph" w:customStyle="1" w:styleId="msonormalcxspmiddle">
    <w:name w:val="msonormalcxspmiddle"/>
    <w:basedOn w:val="a"/>
    <w:rsid w:val="00E67D53"/>
    <w:pPr>
      <w:spacing w:before="100" w:after="100"/>
    </w:pPr>
    <w:rPr>
      <w:rFonts w:ascii="Calibri" w:hAnsi="Calibri" w:cs="Calibri"/>
    </w:rPr>
  </w:style>
  <w:style w:type="paragraph" w:styleId="a7">
    <w:name w:val="Body Text Indent"/>
    <w:basedOn w:val="a"/>
    <w:link w:val="a8"/>
    <w:rsid w:val="00E67D53"/>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rsid w:val="00E67D53"/>
    <w:rPr>
      <w:rFonts w:ascii="Calibri" w:eastAsia="Times New Roman" w:hAnsi="Calibri" w:cs="Times New Roman"/>
      <w:lang w:eastAsia="ar-SA"/>
    </w:rPr>
  </w:style>
  <w:style w:type="paragraph" w:customStyle="1" w:styleId="31">
    <w:name w:val="Основной текст с отступом 31"/>
    <w:basedOn w:val="a"/>
    <w:rsid w:val="00E67D53"/>
    <w:pPr>
      <w:tabs>
        <w:tab w:val="left" w:pos="709"/>
      </w:tabs>
      <w:spacing w:after="120" w:line="276" w:lineRule="auto"/>
      <w:ind w:left="283"/>
    </w:pPr>
    <w:rPr>
      <w:rFonts w:eastAsia="DejaVu Sans" w:cs="Mangal"/>
      <w:kern w:val="1"/>
      <w:sz w:val="16"/>
      <w:szCs w:val="16"/>
      <w:lang w:eastAsia="hi-IN" w:bidi="hi-IN"/>
    </w:rPr>
  </w:style>
  <w:style w:type="paragraph" w:styleId="a9">
    <w:name w:val="List Paragraph"/>
    <w:basedOn w:val="a"/>
    <w:qFormat/>
    <w:rsid w:val="00E67D53"/>
    <w:pPr>
      <w:spacing w:after="200" w:line="276" w:lineRule="auto"/>
      <w:ind w:left="720"/>
    </w:pPr>
    <w:rPr>
      <w:rFonts w:ascii="Calibri" w:hAnsi="Calibri"/>
      <w:sz w:val="22"/>
      <w:szCs w:val="22"/>
    </w:rPr>
  </w:style>
  <w:style w:type="paragraph" w:customStyle="1" w:styleId="33">
    <w:name w:val="Основной текст с отступом 33"/>
    <w:basedOn w:val="a"/>
    <w:rsid w:val="00E67D53"/>
    <w:pPr>
      <w:spacing w:after="120"/>
      <w:ind w:left="283"/>
    </w:pPr>
    <w:rPr>
      <w:sz w:val="16"/>
      <w:szCs w:val="16"/>
    </w:rPr>
  </w:style>
  <w:style w:type="paragraph" w:customStyle="1" w:styleId="ConsPlusTitle">
    <w:name w:val="ConsPlusTitle"/>
    <w:rsid w:val="00E67D53"/>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alloon Text"/>
    <w:basedOn w:val="a"/>
    <w:link w:val="ab"/>
    <w:uiPriority w:val="99"/>
    <w:semiHidden/>
    <w:unhideWhenUsed/>
    <w:rsid w:val="00E67D53"/>
    <w:rPr>
      <w:rFonts w:ascii="Tahoma" w:hAnsi="Tahoma" w:cs="Tahoma"/>
      <w:sz w:val="16"/>
      <w:szCs w:val="16"/>
    </w:rPr>
  </w:style>
  <w:style w:type="character" w:customStyle="1" w:styleId="ab">
    <w:name w:val="Текст выноски Знак"/>
    <w:basedOn w:val="a0"/>
    <w:link w:val="aa"/>
    <w:uiPriority w:val="99"/>
    <w:semiHidden/>
    <w:rsid w:val="00E67D53"/>
    <w:rPr>
      <w:rFonts w:ascii="Tahoma" w:eastAsia="Times New Roman" w:hAnsi="Tahoma" w:cs="Tahoma"/>
      <w:sz w:val="16"/>
      <w:szCs w:val="16"/>
      <w:lang w:eastAsia="ar-SA"/>
    </w:rPr>
  </w:style>
  <w:style w:type="paragraph" w:styleId="ac">
    <w:name w:val="footer"/>
    <w:basedOn w:val="a"/>
    <w:link w:val="ad"/>
    <w:uiPriority w:val="99"/>
    <w:semiHidden/>
    <w:unhideWhenUsed/>
    <w:rsid w:val="00595C1E"/>
    <w:pPr>
      <w:tabs>
        <w:tab w:val="center" w:pos="4677"/>
        <w:tab w:val="right" w:pos="9355"/>
      </w:tabs>
    </w:pPr>
  </w:style>
  <w:style w:type="character" w:customStyle="1" w:styleId="ad">
    <w:name w:val="Нижний колонтитул Знак"/>
    <w:basedOn w:val="a0"/>
    <w:link w:val="ac"/>
    <w:uiPriority w:val="99"/>
    <w:semiHidden/>
    <w:rsid w:val="00595C1E"/>
    <w:rPr>
      <w:rFonts w:ascii="Times New Roman" w:eastAsia="Times New Roman" w:hAnsi="Times New Roman" w:cs="Times New Roman"/>
      <w:sz w:val="24"/>
      <w:szCs w:val="24"/>
      <w:lang w:eastAsia="ar-SA"/>
    </w:rPr>
  </w:style>
  <w:style w:type="paragraph" w:styleId="ae">
    <w:name w:val="No Spacing"/>
    <w:uiPriority w:val="1"/>
    <w:qFormat/>
    <w:rsid w:val="00FE6F4A"/>
    <w:pPr>
      <w:widowControl w:val="0"/>
      <w:tabs>
        <w:tab w:val="left" w:pos="709"/>
      </w:tabs>
      <w:suppressAutoHyphens/>
      <w:spacing w:after="0" w:line="240" w:lineRule="auto"/>
    </w:pPr>
    <w:rPr>
      <w:rFonts w:ascii="Calibri" w:eastAsia="Times New Roman" w:hAnsi="Calibri" w:cs="Calibri"/>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2CCB2BD5BB93D954D73C621FC257DA9EBE060F571443D06B034E8CA98072035D9110B51570ECE688088g2h2M" TargetMode="External"/><Relationship Id="rId13" Type="http://schemas.openxmlformats.org/officeDocument/2006/relationships/hyperlink" Target="http://www.pgu.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gu.rkursk.ru/" TargetMode="External"/><Relationship Id="rId4" Type="http://schemas.openxmlformats.org/officeDocument/2006/relationships/webSettings" Target="webSettings.xml"/><Relationship Id="rId9" Type="http://schemas.openxmlformats.org/officeDocument/2006/relationships/hyperlink" Target="consultantplus://offline/ref=F5CC628CDA83714E6095597C0CFCF2FC6079782A34410289BFBD696D4F77E10877080816h5Q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10201</Words>
  <Characters>58147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2015-08-17T09:23:00Z</dcterms:created>
  <dcterms:modified xsi:type="dcterms:W3CDTF">2015-08-18T11:36:00Z</dcterms:modified>
</cp:coreProperties>
</file>